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5f1d53" w14:textId="75f1d5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объемов субсидий по направлениям субсидирования развития племенного животноводства, повышения продуктивности и качества продукции животноводства на 2019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5 апреля 2019 года № 97. Зарегистрировано Департаментом юстиции Восточно-Казахстанской области 8 апреля 2019 года № 5840.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23 января 2001 года "О местном государственном управлении и самоуправлении в Республике Казахстан", подпунктом 18)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от 8 июля 2005 года "О государственном регулировании развития агропромышленного комплекса и сельских территорий" и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приказа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15 марта 2019 года № 108 "Об утверждении Правил субсидирования развития племенного животноводства, повышения продуктивности и качества продукции животноводства" (зарегистрированного в Реестре государственной регистрации нормативных правовых актов за номером 18404), а также на основании согласования Министерства сельского хозяйства Республики Казахстан, Восточно-Казахстанский областной акимат ПОСТАНОВЛЯЕТ: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объемы субсидий по направлениям субсидирования развития племенного животноводства, повышения продуктивности и качества продукции животноводства на 2019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Управлению сельского хозяйства области в установленном законодательством Республики Казахстан порядке обеспечить: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акимата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издания, распространяемые на территории области;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постановления на интернет-ресурсе акима Восточно-Казахстанской области после его официального опубликования.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области по вопросам агропромышленного комплекса.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 и распространяется на отношения, возникшие с 1 января 2019 года.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 акима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Восточно-Казахстанской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Аймукашев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апреля 2019 года № 97</w:t>
            </w:r>
          </w:p>
        </w:tc>
      </w:tr>
    </w:tbl>
    <w:bookmarkStart w:name="z19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 субсидий по направлениям субсидирования развития племенного животноводства, повышения продуктивности и качества продукции животноводства на 2019 год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в редакции постановления Восточно-Казахстанского областного акимата от 20.12.2019 </w:t>
      </w:r>
      <w:r>
        <w:rPr>
          <w:rFonts w:ascii="Times New Roman"/>
          <w:b w:val="false"/>
          <w:i w:val="false"/>
          <w:color w:val="ff0000"/>
          <w:sz w:val="28"/>
        </w:rPr>
        <w:t>№ 453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1"/>
        <w:gridCol w:w="2354"/>
        <w:gridCol w:w="525"/>
        <w:gridCol w:w="1291"/>
        <w:gridCol w:w="1996"/>
        <w:gridCol w:w="1820"/>
        <w:gridCol w:w="1822"/>
        <w:gridCol w:w="1821"/>
      </w:tblGrid>
      <w:tr>
        <w:trPr>
          <w:trHeight w:val="30" w:hRule="atLeast"/>
        </w:trPr>
        <w:tc>
          <w:tcPr>
            <w:tcW w:w="6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      </w:t>
            </w:r>
          </w:p>
        </w:tc>
        <w:tc>
          <w:tcPr>
            <w:tcW w:w="23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субсидирования</w:t>
            </w:r>
          </w:p>
        </w:tc>
        <w:tc>
          <w:tcPr>
            <w:tcW w:w="5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12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Нормативы субсидий на 1 единицу, тенге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из резерва Правительства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Субсидируе-мый объем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субсидий, тыс. тенге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Субсидируе-мый объем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субсидий, тыс.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Мясное и мясо-молочное скотоводство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работы: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товарное маточное поголовье крупного рогатого скота</w:t>
            </w:r>
          </w:p>
        </w:tc>
        <w:tc>
          <w:tcPr>
            <w:tcW w:w="5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голова/случной сезон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45 927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459 270,0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127 415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1 274 150,0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племенное маточное поголовье крупного рогатого скота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19 695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393 900,0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22 179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443 580,0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племенного быка-производителя мясных пород, используемых для воспроизводства стада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голова/случной сезон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100 000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200 000,0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6 200,0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отечественного племенного крупного рогатого скота</w:t>
            </w:r>
          </w:p>
        </w:tc>
        <w:tc>
          <w:tcPr>
            <w:tcW w:w="5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150 000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2 765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414 750,0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6 837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1 025 550,0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зарубежного племенного маточного поголовья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225 000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2 807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631 683,7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3 205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721 053,6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бычков, реализованных или перемещенных на откорм в откормочные площадки вместимостью не менее 1000 голов единовременно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 живого веса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173 325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34 665,0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777 205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155 441,0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затрат откорма бычков для откормочных площадок вместимостью не менее 1000 голов единовременно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 привеса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18 469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3 693,8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379 400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75 880,0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2 137 962,5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3 701 854,6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Молочное и молочно-мясное скотоводство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семени племенного быка молочных и молочно-мясных пород: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однополое</w:t>
            </w:r>
          </w:p>
        </w:tc>
        <w:tc>
          <w:tcPr>
            <w:tcW w:w="5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доза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3 186,3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двуполое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247,2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1 236,0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2 875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14 374,3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племенного маточного поголовья крупного рогатого скота: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отечественный или зарубежный из стран СНГ</w:t>
            </w:r>
          </w:p>
        </w:tc>
        <w:tc>
          <w:tcPr>
            <w:tcW w:w="5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23 100,0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9 150,0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Австралии, США, Канады и Европы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225 000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22 275,0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молока: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с фуражным поголовьем коров от 600 голов</w:t>
            </w:r>
          </w:p>
        </w:tc>
        <w:tc>
          <w:tcPr>
            <w:tcW w:w="5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реализованный или переработан-ный килограмм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5 470 662,5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191 473,2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19 410 019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679 350,7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с фуражным поголовьем коров от 400 голов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4 609 477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92 189,5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14 808 833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296 176,6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с фуражным поголовьем коров от 50 голов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1 118 544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11 185,4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7 582 143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75 821,4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сельскохозяйственный кооператив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1 586 425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15 864,3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2 507 013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25 070,1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357 323,4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1 103 129,4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Мясное птицеводство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племенного суточного молодняка родительской/ прародительской формы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46 215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27 729,0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104 949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62 969,4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мяса птицы: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фактическое производство от 15 000 тонн </w:t>
            </w:r>
          </w:p>
        </w:tc>
        <w:tc>
          <w:tcPr>
            <w:tcW w:w="5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реализованный или переработан-ный килограмм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5 584 495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446 759,6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15 253 427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1 220 274,2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производство от 5 000 тонн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3 105 246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186 314,8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7 022 907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421 374,4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660 803,4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1 704 618,0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Свиноводство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племенных свиней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140 000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840,0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 с маточным и ремонтным поголовьем свиней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голова/случной сезон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2 569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102 760,0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103 600,0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Овцеводство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услуги по искусственному осеменению маточного поголовья овец в хозяйствах и сельскохозяйственных кооперативах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осемененная голова/случной сезон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49 765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49 765,0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работы: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племенное маточное поголовье овец</w:t>
            </w:r>
          </w:p>
        </w:tc>
        <w:tc>
          <w:tcPr>
            <w:tcW w:w="5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голова/случной сезон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2 500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104 364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260 910,0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товарное маточное поголовье овец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161 677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242 515,5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племенных овец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544,0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7 753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62 024,0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544,0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615 214,5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Коневодство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племенных жеребцов-производителей продуктивного направления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100 000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4 900,0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4 300,0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Удешевление стоимости производства и переработки кобыльего молока 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69 890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4 193,4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2 683 557,9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161 013,5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9 093,4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165 313,5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Мараловодство (оленеводство)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 с маточным поголовьем маралов (оленей)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голова/случной сезон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9 080,0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Пчеловодство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 с пчелосемьями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пчелиная семья/сезон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19 438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97 190,0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97 190,0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Мясное скотоводство*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племенного крупного рогатого скота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4 967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745 086,0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745 086,0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Мясное скотоводство*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работы: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товарное маточное поголовье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8 454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84 536,8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племенное маточное поголовье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1 640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32 800,0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отечественных племенных быков-производителей мясных пород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70 050,0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импортного племенного или чистопородного маточного поголовья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225 000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175 351,8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бычков, реализованных на откорм в откормочные площадки вместимостью не менее 1000 голов единовременно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килограмм живого веса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925 939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185 187,8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затрат откорма бычков для откормочных площадок вместимостью не менее 1000 голов единовременно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килограмм привеса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43 312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8 662,4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556 588,8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Молочное и молочно-мясное скотоводство*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семени племенного быка: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однополое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2 543,2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двуполое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3 025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15 123,5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племенного маточного поголовья: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отечественный или импортированный из стран СНГ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53 700,0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молока: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с фуражным маточным поголовьем от 600 голов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килограмм зачетного веса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8 914 423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312 004,8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с фуражным маточным поголовьем от 400 голов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килограмм зачетного веса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7 981 653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159 633,1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с фуражным маточным поголовьем от 50 голов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килограмм зачетного веса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1 653 664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16 536,6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сельскохозяйственные кооперативы 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килограмм зачетного веса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2 484 594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24 845,9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584 387,1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Мясное птицеводство*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племенного суточного молодняка родительской/прародительской формы у отечественных и зарубежных хозяйств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125 314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75 188,4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мяса птицы: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фактическое производство от 15 000 тонн 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27 104 723,6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2 168 377,9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производство от 5 000 тонн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8 764 010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525 840,6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2 769 406,9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Свиноводство*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 с племенным маточным поголовьем свиней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1 973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78 920,0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78 920,0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Овцеводство*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искусственного осеменения маточного поголовья овец в крестьянских (фермерских) хозяйствах и сельскохозяйственных кооперативах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7 776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7 776,0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работы: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племенное маточное поголовье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2 500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106 860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267 150,0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товарное маточное поголовье 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169 720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254 580,0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племенных баранов-производителей 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3 228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25 824,0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555 330,0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Коневодство*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племенных жеребцов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3 500,0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Удешевление стоимости производства и переработки кобыльего молока 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1 068 009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64 080,5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67 580,5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сумма: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8 523 026,0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7 500 000,0</w:t>
            </w:r>
          </w:p>
        </w:tc>
      </w:tr>
    </w:tbl>
    <w:bookmarkStart w:name="z2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1"/>
    <w:bookmarkStart w:name="z2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пункта 21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субсидирования развития племенного животноводства, повышения продуктивности и качества продукции животноводства, утвержденных приказом Министра сельского хозяйства Республики Казахстан от 15 марта 2019 года № 108 "Об утверждении Правил субсидирования развития племенного животноводства, повышения продуктивности и качества продукции животноводства" (зарегистрированного в Реестре государственной регистрации нормативных правовых актов за номером 18404), заявки, одобренные в предыдущем году до введения в действие настоящих Правил, но не проплаченные ввиду отсутствия средств, подлежат выплате в приоритетном порядке из средств бюджета 2019 года.</w:t>
      </w:r>
    </w:p>
    <w:bookmarkEnd w:id="1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