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e688a" w14:textId="0ae68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5 декабря 2017 года № 319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19 апреля 2019 года № 117. Зарегистрировано Департаментом юстиции Восточно-Казахстанской области 25 апреля 2019 года № 5887. Утратило силу постановлением Восточно-Казахстанского областного акимата от 26 марта 2020 года № 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Восточно-Казахстанского областного акимата от 26.03.2020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 - Министра Республики Казахстан - Министра сельского хозяйства Республики Казахстан от 24 января 2019 года № 30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животноводство" (зарегистрированным в Реестре государственной регистрации нормативных правовых актов за номером 18246),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регламента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 от 5 декабря 2017 года № 319 (зарегистрированное в Реестре государственной регистрации нормативных правовых актов за номером 5345, опубликованное в Эталонном контрольном банке нормативных правовых актов Республики Казахстан в электронном виде 28 декабря 2017 года, газетах "Дидар" и "Рудный Алтай" от 30 декабря 2017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утвержденный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после его официального опубликования.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апреля 2019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2017 года № 319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10"/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затрат перерабатывающих предприятий на закуп сельскохозяйственной продукции для производства продуктов ее глубокой переработки" (далее - государственная услуга) оказывается местным исполнительным органом области (управлением сельского хозяйства области) (далее - услугодатель).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- портал).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–уведомление о перечислении субсидии либо мотивированный отказ в предоставлении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переработки", утвержденного приказом Министра сельского хозяйства Республики Казахстан от 28 апреля 2015 года № 3-2/378 "Об утверждении стандартов государственных услуг в области животноводства" (зарегистрированным в Реестре государственной регистрации нормативных правовых актов за номером 11284) (далее - Стандарт).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субсидирования, также в "личный кабинет" информационной системы субсидирования.</w:t>
      </w:r>
    </w:p>
    <w:bookmarkEnd w:id="17"/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Услугополучатель посредством портала представляет в информационную систему субсидирования заявку на получение субсидий в форме электронного документа, удостоверенного электронной цифровой подписью (далее - ЭЦП),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регистрируется в информационной системе субсидирования путем ее подписания ЭЦП услугополучателя. Становится доступной в Личном кабинете услугодателя. На электронный адрес услугодателя направляется электронное извещение о поступлении на рассмотрение заявки.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процедур (действий), входящих в состав процесса оказания государственной услуги, длительность выполнения: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–после поступления на электронный адрес услугодателя извещения о поступлении на рассмотрение заявки услугополучателя услугодатель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 с момента регистрации заявки.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2 –услугодатель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Длительность выполнения – в течение 3 (трех) рабочих дней после подтверждения услугодателем принятия заявки. 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подачи обращения – 3 (три) рабочих дня.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процедуры (действия) по оказанию государственной услуги по действию 1,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является уведомление о приеме электронной заявки, услогополучателя которое служит основанием для начала выполнения действия 2.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действия 2, указанного в пункте 5 настоящего регламента, являются сформированные платежные поручения к оплате для дальнейшего перечисления причитающихся субсидий на банковские счета услугополучателей.</w:t>
      </w:r>
    </w:p>
    <w:bookmarkEnd w:id="26"/>
    <w:bookmarkStart w:name="z3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территориальное подразделение казначейства.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процедур (действий), необходимых для оказания государственной услуги: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поступления на электронный адрес услугодателя извещения о поступлении на рассмотрение заявки услугополучателя услугодатель подтверждает ее принятие путем подписания с использованием ЭЦП соответствующего уведомления. Данное уведомление становится доступным в Личном кабинете услугополучателя в информационной системе субсидирования в случае самостоятельной регистрации. Длительность выполнения – в течение 1 (одного) рабочего дня с момента регистрации заявки;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услугодатель в соответствии с Планом финансирования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"Казначейство-Клиент". Длительность выполнения – в течение 2 (двух) рабочих дней после подтверждения услугодателя принятия заявки.</w:t>
      </w:r>
    </w:p>
    <w:bookmarkEnd w:id="33"/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9.Порядок обращения и последовательность процедур (действий)услугополучателя и услугодателя, при оказании государственной услуги через портал: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подписанного ЭЦП, которое хранится в интернет-браузере компьютера услугополучателя (осуществляется для незарегистрированных услугополучателей на портал);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 для получения государственной услуги;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на портале подлинности данных о зарегистрированном услугополучателе через логин ИИН/БИН и пароль;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порталом сообщения об отказе в авторизации в связи с имеющимися нарушениями в данных услугополучателя;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выбор услугополучателем регистрационного свидетельства ЭЦП для удостоверения (подписания) запроса;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3 -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соответствия идентификационных данных между ИИН/БИН, указанных в запросе, и ИИН/БИН, указанных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регистрационном свидетельстве ЭЦП, а также в ЕНИС - данных доверенности представителя услугополучателя;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5 -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4- проверка полученных документов на соответствие перечню, предусмотренному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получение услугополучателем результата государственной услуги (уведомление в "личный кабинет" услугополучателя, о перечислении субсидий или мотивированный отказ в форме электронного документа, удостоверенного ЭЦП уполномоченного лица услугодателя.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в оказании государственной услуги, через услугодателя,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Подробное описание последовательности процедур (действий), взаимодействий структурных подразделений (работников) услугодателя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процессе оказания государственной услуги и порядка использования информационных систем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Справочник 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бизнес-процессов оказания государственной услуги размещен на веб-портале "электронного правительства", интернет-ресурсе услугодателя.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- индивидуальный идентификационный номер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 -бизнес-идентификационный номер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ФЛ -государственная база данных "Физические лица"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ГБД ЮЛ -государственная база данных "Юридические лица"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ее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переработки"</w:t>
            </w:r>
          </w:p>
        </w:tc>
      </w:tr>
    </w:tbl>
    <w:bookmarkStart w:name="z69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332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"Субсидирование 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перерабатывающих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закуп сельскохозяйственной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для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ее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переработки"</w:t>
            </w:r>
          </w:p>
        </w:tc>
      </w:tr>
    </w:tbl>
    <w:bookmarkStart w:name="z72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бизнес-процесса оказания государственной услуги "Субсидирование затрат перерабатывающих предприятий на закуп сельскохозяйственной продукции для производства продуктов ее глубокой переработки"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0"/>
    <w:p>
      <w:pPr>
        <w:spacing w:after="0"/>
        <w:ind w:left="0"/>
        <w:jc w:val="both"/>
      </w:pPr>
      <w:r>
        <w:drawing>
          <wp:inline distT="0" distB="0" distL="0" distR="0">
            <wp:extent cx="7810500" cy="425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5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78105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