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1599" w14:textId="f9f1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Бухтарминского водохранилища в створе земельных участков, расположенных в 2,2 км восточнее села Сарыбел Кокпектинского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апреля 2019 года № 124. Зарегистрировано Департаментом юстиции Восточно-Казахстанской области 29 апреля 2019 года № 5891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Бухтарминского водохранилища в створе земельных участков с кадастровыми номерами 05-244-034-080, 05-244-034-076, 05-244-034-371, расположенных в 2,2 км восточнее села Сарыбел Кокпектинского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Бухтарминского водохранилища в створе земельных участков с кадастровыми номерами 05-244-034-080, 05-244-034-076, 05-244-034-371, расположенных в 2,2 км восточнее села Сарыбел Кокпектинского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Кокпектинского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апреля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2019 года № 124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Бухтарминского водохранилища в створе земельных участков с кадастровыми номерами 05-244-034-080, 05-244-034-076, 05-244-034-371 расположенных в 2,2 км восточнее села Сарыбел Кокпектинского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5"/>
        <w:gridCol w:w="744"/>
        <w:gridCol w:w="1024"/>
        <w:gridCol w:w="534"/>
        <w:gridCol w:w="744"/>
        <w:gridCol w:w="885"/>
        <w:gridCol w:w="394"/>
      </w:tblGrid>
      <w:tr>
        <w:trPr>
          <w:trHeight w:val="30" w:hRule="atLeast"/>
        </w:trPr>
        <w:tc>
          <w:tcPr>
            <w:tcW w:w="7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 в створе земельных участков с кадастровыми номерами 05-244-034-080, 05-244-034-076, 05-244-034-371, расположенных в 2,2 км восточнее села Сарыбел, предназначенных для строительства и эксплуатации баз отдыха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20,4971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1,4396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