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1989" w14:textId="9831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Бобровка (правый берег) и ее правобережного притока (левый берег) на земельном участке, расположенном в селе Бобровка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мая 2019 года № 147. Зарегистрировано Департаментом юстиции Восточно-Казахстанской области 4 мая 2019 года № 5917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Бобровка (правый берег) и ее правобережного притока (левый берег) на испрашиваемом Сайлаубаевой А.С. земельном участке, расположенном в селе Бобровка Глубоковского района Восточно-Казахстанской,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Бобровка (правый берег) и ее правобережного притока (левый берег) на испрашиваемом Сайлаубаевой А.С. земельном участке, расположенном в селе Бобровка Глубоковского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2019 года № 147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Бобровка (правый берег) и ее правобережного притока (левый берег) на испрашиваемом Сайлаубаевой А.С. земельном участке, расположенном в селе Бобровка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1737"/>
        <w:gridCol w:w="1738"/>
        <w:gridCol w:w="1535"/>
        <w:gridCol w:w="1738"/>
        <w:gridCol w:w="1738"/>
        <w:gridCol w:w="1131"/>
      </w:tblGrid>
      <w:tr>
        <w:trPr>
          <w:trHeight w:val="30" w:hRule="atLeast"/>
        </w:trPr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Бобровка (правый берег) в пределах рассматриваемого створа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Правобережный приток реки Бобровка (левый берег) в пределах рассматриваемого створа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