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f5ab" w14:textId="46ff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Талдыбулак в створе земельного участка в 0,3 км северо-восточнее села Алгабас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мая 2019 года № 145. Зарегистрировано Департаментом юстиции Восточно-Казахстанской области 8 мая 2019 года № 5933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Талдыбулак в створе земельного участка в 0,3 км северо-восточнее села Алгабас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Талдыбулак в створе земельного участка в 0,3 км северо-восточнее села Алгабас Уланского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"02" мая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мая 2019 года № 145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Талдыбулак в створе земельного участка в 0,3 км северо-восточнее села Алгабас Уланского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1197"/>
        <w:gridCol w:w="1685"/>
        <w:gridCol w:w="1424"/>
        <w:gridCol w:w="1197"/>
        <w:gridCol w:w="972"/>
        <w:gridCol w:w="1425"/>
      </w:tblGrid>
      <w:tr>
        <w:trPr>
          <w:trHeight w:val="30" w:hRule="atLeast"/>
        </w:trPr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Талдыбулак (левый берег), в створе земельного участка учетного квартала 05-079-022, предназначенного для сенокошения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333-438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0,1578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0,0171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Ответвление реки Талдыбулак (правый берег), в створе земельного участка учетного квартала 05-079-022, предназначенного для сенокошения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0,0172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Талдыбулак (правый берег), в створе земельного участка учетного квартала 05-079-022, предназначенного для сенокошения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434-565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0,2143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0,507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0,0170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