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f231" w14:textId="b21f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Уланка в створе земельного участка протяженностью 2,5 км в городе Усть-Каменогорск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мая 2019 года № 146. Зарегистрировано Департаментом юстиции Восточно-Казахстанской области 8 мая 2019 года № 5934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Уланка в створе земельного участка протяженностью 2,5 км в городе Усть-Каменогорск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Уланка в створе земельного участка протяженностью 2,5 км в городе Усть-Каменогорск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"02" мая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"02" мая 2019 года № 146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Уланка в створе земельного участка протяженностью 2,5 км в городе Усть-Каменогорск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1882"/>
        <w:gridCol w:w="1883"/>
        <w:gridCol w:w="1351"/>
        <w:gridCol w:w="1883"/>
        <w:gridCol w:w="1529"/>
        <w:gridCol w:w="996"/>
      </w:tblGrid>
      <w:tr>
        <w:trPr>
          <w:trHeight w:val="30" w:hRule="atLeast"/>
        </w:trPr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Уланка, в створе земельного участка протяженностью 2,5 км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