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42ff" w14:textId="5b94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Капитанов Лог, Пьянкин Лог, без названия № 1 и без названия № 2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мая 2019 года № 163. Зарегистрировано Департаментом юстиции Восточно-Казахстанской области 17 мая 2019 года № 5952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Капитанов Лог, Пьянкин Лог, без названия № 1 и без названия № 2 в створе земельных участков, предоставляемых Камажанову Е.Б. для выпаса скота и сенокошения,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Капитанов Лог, Пьянкин Лог, без названия № 1 и без названия № 2 в створе земельных участков, предоставляемых Камажанову Е.Б. для выпаса скота и сенокошения, в районе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163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Капитанов Лог, Пьянкин Лог, без названия № 1 и без названия № 2 в створе земельных участков, предоставляемых Камажанову Е.Б. для выпаса скота и сенокошения, в районе Алтай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1871"/>
        <w:gridCol w:w="1871"/>
        <w:gridCol w:w="2635"/>
        <w:gridCol w:w="1871"/>
        <w:gridCol w:w="1520"/>
        <w:gridCol w:w="989"/>
      </w:tblGrid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Капитанов Лог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левый берег правый берег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1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  <w:bookmarkEnd w:id="17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Пьянкин Лог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левый берег правый берег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1,216</w:t>
            </w:r>
          </w:p>
          <w:bookmarkEnd w:id="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2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левый берег правый берег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2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  <w:bookmarkEnd w:id="2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левый берег правый берег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  <w:bookmarkEnd w:id="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  <w:bookmarkEnd w:id="29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