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5f92" w14:textId="ed75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Дресвянка и ее левобережного притока в створе земельного участка в районе села Ново-Одесское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мая 2019 года № 165. Зарегистрировано Департаментом юстиции Восточно-Казахстанской области 20 мая 2019 года № 5956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Дресвянка и ее левобережного притока в створе земельного участка в районе села Ново-Одесское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Дресвянка и ее левобережного притока в створе земельного участка в районе села Ново-Одесское Уланского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мая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2019 года № 165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Дресвянка и ее левобережного притока в створе земельного участка в районе села Ново-Одесское Уланского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4"/>
        <w:gridCol w:w="1330"/>
        <w:gridCol w:w="1948"/>
        <w:gridCol w:w="2307"/>
        <w:gridCol w:w="1020"/>
        <w:gridCol w:w="1331"/>
        <w:gridCol w:w="2000"/>
      </w:tblGrid>
      <w:tr>
        <w:trPr>
          <w:trHeight w:val="30" w:hRule="atLeast"/>
        </w:trPr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объекты, их участки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Дресвянка (правый берег) в пределах рассматриваемого створа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507-640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35-172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Дресвянка (левый берег) в пределах рассматриваемого створа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7,05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520-600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35-134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Левобережный приток реки Дресвянка (правый и 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