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98d9" w14:textId="99998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Усть-Каменогорского водохранилища в створе земельного участка с кадастровым номером 05-070-036-016 в селе Ермаковка района Алтай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17 мая 2019 года № 166. Зарегистрировано Департаментом юстиции Восточно-Казахстанской области 20 мая 2019 года № 5957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Усть - Каменогорского водохранилища в створе земельного участка с кадастровым номером 05-070-036-016 в селе Ермаковка района Алтай Восточно - 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Усть - Каменогорского водохранилища в створе земельного участка с кадастровым номером 05-070-036-016 в селе Ермаковка района Алтай Восточно - 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Ертисской бассейновой инспекции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использования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охране водных ресурсов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водным ресурсам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мая 2019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"17" мая 2019 года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2019 года № 166</w:t>
            </w:r>
          </w:p>
        </w:tc>
      </w:tr>
    </w:tbl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Усть - Каменогорского водохранилища в створе земельного участка с кадастровым номером 05-070-036-016 в селе Ермаковка района Алтай Восточно - Казахстанской области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4"/>
        <w:gridCol w:w="1336"/>
        <w:gridCol w:w="1589"/>
        <w:gridCol w:w="958"/>
        <w:gridCol w:w="1336"/>
        <w:gridCol w:w="1590"/>
        <w:gridCol w:w="707"/>
      </w:tblGrid>
      <w:tr>
        <w:trPr>
          <w:trHeight w:val="30" w:hRule="atLeast"/>
        </w:trPr>
        <w:tc>
          <w:tcPr>
            <w:tcW w:w="4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Усть-Каменогорское водохранилище в створе земельного участка с кадастровым номером 05-070-036-016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0,137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0,6556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0,137</w:t>
            </w:r>
          </w:p>
        </w:tc>
        <w:tc>
          <w:tcPr>
            <w:tcW w:w="1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bookmarkStart w:name="z4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