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4208" w14:textId="a1a4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на участке правобережья Бухтарминского водохранилища от ручья Урунхайка в поселке Октябрьский до причала паромной переправы "Октябрьская"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мая 2019 года № 180. Зарегистрировано Департаментом юстиции Восточно-Казахстанской области 10 июня 2019 года № 6001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на участке правобережья Бухтарминского водохранилища от ручья Урунхайка в поселке Октябрьский до причала паромной переправы "Октябрьская"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на участке правобережья Бухтарминского водохранилища от ручья Урунхайка в поселке Октябрьский до причала паромной переправы "Октябрьская" в районе Алтай Восточно-Казахстанской согласно действующему законодательству Республики Казахстан.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мая 2019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 № 180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участке правобережья Бухтарминского водохранилища от ручья Урунхайка в поселке Октябрьский до причала паромной переправы "Октябрьская" в районе Алтай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2"/>
        <w:gridCol w:w="1223"/>
        <w:gridCol w:w="1792"/>
        <w:gridCol w:w="2122"/>
        <w:gridCol w:w="1224"/>
        <w:gridCol w:w="1507"/>
        <w:gridCol w:w="1840"/>
      </w:tblGrid>
      <w:tr>
        <w:trPr>
          <w:trHeight w:val="30" w:hRule="atLeast"/>
        </w:trPr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водохранилище, правый берег, створ ручья Урунхайка - паромная переправа "Октябрьская"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126,18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31,17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