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c52e" w14:textId="e1dc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на испрашиваемом товариществом с ограниченной ответственностью "Совместное предприятие КазГерСтрой" земельном участке № 37 (для проведения добычи осадочных пород), расположенном в 1,5 км западнее села Карабулак Зайсанского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августа 2019 года № 247. Зарегистрировано Департаментом юстиции Восточно-Казахстанской области 2 августа 2019 года № 6104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без названия на испрашиваемом товариществом с ограниченной ответственностью "Совместное предприятие КазГерСтрой" земельном участке № 37 (для проведения добычи осадочных пород), расположенном в 1,5 км западнее села Карабулак Зайсанского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на испрашиваемом товариществом с ограниченной ответственностью "Совместное предприятие КазГерСтрой" земельном участке № 37 (для проведения добычи осадочных пород), расположенном в 1,5 км западнее села Карабулак Зайсанского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Зайсанского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августа 2019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августа 2019 года № 247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на испрашиваемом товариществом с ограниченной ответственностью "Совместное предприятие КазГерСтрой" земельном участке № 37 (для проведения добычи осадочных пород), расположенном в 1,5 км западнее села Карабулак Зайсанского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8"/>
        <w:gridCol w:w="1574"/>
        <w:gridCol w:w="1574"/>
        <w:gridCol w:w="2730"/>
        <w:gridCol w:w="1574"/>
        <w:gridCol w:w="1575"/>
        <w:gridCol w:w="1025"/>
      </w:tblGrid>
      <w:tr>
        <w:trPr>
          <w:trHeight w:val="30" w:hRule="atLeast"/>
        </w:trPr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(левый берег) в пределах рассматриваемого створа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500-516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