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110e" w14:textId="d371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Березовка (левый берег) и ручья Мочалка (левый берег) на испрашиваемом земельном участке, расположенном в 5,2 км западнее поселка Верхнеберезовка Глубоковского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августа 2019 года № 281. Зарегистрировано Департаментом юстиции Восточно-Казахстанской области 6 сентября 2019 года № 6143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водоохранные зоны и водоохранные полосы реки Березовка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(левый берег) и ручья Мочалка (левый берег) на испрашиваемом земельном участке, расположенном в учетном квартале 05-068-021 в 5,2 км западнее поселка Верхнеберезовка Глубоковского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Березовка (левый берег) и ручья Мочалка (левый берег) на испрашиваемом земельном участке, расположенном в учетном квартале 05-068-021 в 5,2 км западнее поселка Верхнеберезовка Глубоковского района Восточно-Казахстанской области, согласно действующему законодательству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августа 2019 года № 281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Березовка (левый берег) и ручья Мочалка (левый берег) на испрашиваемом земельном участке, расположенном в учетном квартале 05-068-021 в 5,2 км западнее поселка Верхнеберезовка Глубоковского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1378"/>
        <w:gridCol w:w="2213"/>
        <w:gridCol w:w="1588"/>
        <w:gridCol w:w="1797"/>
        <w:gridCol w:w="1798"/>
        <w:gridCol w:w="1170"/>
      </w:tblGrid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 (левый берег) в пределах рассматриваемого створа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62,61</w:t>
            </w:r>
          </w:p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Мочалка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