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b3cd" w14:textId="11eb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Сарымсакты и ее притоков речки Медведка и ручья без названия в Катон-Карагайском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августа 2019 года № 283. Зарегистрировано Департаментом юстиции Восточно-Казахстанской области 6 сентября 2019 года № 6146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Сарымсакты и ее притоков речки Медведка и ручья без названия в створе земельного участка, предоставляемого Ракимову А.К., в Катон-Карагайском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Сарымсакты и ее притоков речки Медведка и ручья без названия в створе земельного участка, предоставляемого Ракимову А.К., в Катон-Карагайском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августа 2019 года № 283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Сарымсакты и ее притоков речки Медведка и ручья без названия в створе земельного участка, предоставляемого Ракимову А.К., в Катон-Карагайском районе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1777"/>
        <w:gridCol w:w="1777"/>
        <w:gridCol w:w="1569"/>
        <w:gridCol w:w="1777"/>
        <w:gridCol w:w="1363"/>
        <w:gridCol w:w="2257"/>
      </w:tblGrid>
      <w:tr>
        <w:trPr>
          <w:trHeight w:val="30" w:hRule="atLeast"/>
        </w:trPr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Сарымсакты, в створе земельного участка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Медведка, в створе земельного участка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в створе земельного участка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