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7e67" w14:textId="b897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Мазанкина в створе земельного участка для ведения сельского подсобного хозяйства, расположенного в 4,3 км юго-восточнее села Секисовка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сентября 2019 года № 306. Зарегистрировано Департаментом юстиции Восточно-Казахстанской области 6 сентября 2019 года № 6151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Мазанкина в створе земельного участка для ведения сельского подсобного хозяйства, расположенного в 4,3 км юго-восточнее села Секисовка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Мазанкина в створе земельного участка для ведения сельского подсобного хозяйства, расположенного в 4,3 км юго-восточнее села Секисовка Глубоковского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Мазанкина в створе земельного участка для ведения сельского подсобного хозяйства, расположенного в 4,3 км юго-восточнее села Секисовка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8"/>
        <w:gridCol w:w="1455"/>
        <w:gridCol w:w="906"/>
        <w:gridCol w:w="1044"/>
        <w:gridCol w:w="1456"/>
        <w:gridCol w:w="1731"/>
        <w:gridCol w:w="770"/>
      </w:tblGrid>
      <w:tr>
        <w:trPr>
          <w:trHeight w:val="30" w:hRule="atLeast"/>
        </w:trPr>
        <w:tc>
          <w:tcPr>
            <w:tcW w:w="4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Мазанкина в створе земельного участка для ведения сельского подсобного хозяйства (земли запаса 05-068-017)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