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b270" w14:textId="7bfb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 Белая Уба, Богданиха и ручья Зеленков ключ в створе земельного участка, расположенного в городе Риддер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сентября 2019 года № 301. Зарегистрировано Департаментом юстиции Восточно-Казахстанской области 10 сентября 2019 года № 6159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 Белая Уба, Богданиха и ручья Зеленков ключ в створе земельного участка, предоставляемого Бекпаеву К.Ж. для выпаса скота и сенокошения, расположенного в городе Риддер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 Белая Уба, Богданиха и ручья Зеленков ключ в створе земельного участка, предоставляемого Бекпаеву К.Ж. для выпаса скота и сенокошения, расположенного в городе Риддер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"03"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 Белая Уба, Богданиха и ручья Зеленков ключ в створе земельного участка, предоставляемого Бекпаеву К.Ж. для выпаса скота и сенокошения, расположенного в городе Риддер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7"/>
        <w:gridCol w:w="1771"/>
        <w:gridCol w:w="1772"/>
        <w:gridCol w:w="1271"/>
        <w:gridCol w:w="1772"/>
        <w:gridCol w:w="1439"/>
        <w:gridCol w:w="1828"/>
      </w:tblGrid>
      <w:tr>
        <w:trPr>
          <w:trHeight w:val="30" w:hRule="atLeast"/>
        </w:trPr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Белая Уба, в створе земельного участка, предоставляемого Бекпаеву К.Ж.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Богданиха, в створе земельного участка, предоставляемого Бекпаеву К.Ж.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7,660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Зеленков ключ, в створе земельного участка, предоставляемого Бекпаеву К.Ж.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