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fe31" w14:textId="a69f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протоки Комендантка в городе Усть-Каменогорск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августа 2019 года № 277. Зарегистрировано Департаментом юстиции Восточно-Казахстанской области 10 сентября 2019 года № 6162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протоки Комендантка в створе земельного участка с кадастровым № 05-085-048-1185, предоставляемого Игыбаеву Д.А., в городе Усть-Каменогорск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протоки Комендантка в створе земельного участка с кадастровым № 05-085-048-1185, предоставляемого Игыбаеву Д. А., в городе Усть-Каменогорск Восточно-Казахстанской области согласно действующему законодательству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25.12.2019 № 464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      К. Баймагамбетов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августа 2019 года № 277</w:t>
            </w:r>
          </w:p>
        </w:tc>
      </w:tr>
    </w:tbl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протоки Комендантка в створе земельного участка с кадастровым № 05-085-048-1185, предоставляемого Игыбаеву Д. А., в городе Усть-Каменогорск Восточно-Казахстанской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25.12.2019 № 464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9"/>
        <w:gridCol w:w="1035"/>
        <w:gridCol w:w="1035"/>
        <w:gridCol w:w="914"/>
        <w:gridCol w:w="1035"/>
        <w:gridCol w:w="1036"/>
        <w:gridCol w:w="1316"/>
      </w:tblGrid>
      <w:tr>
        <w:trPr>
          <w:trHeight w:val="30" w:hRule="atLeast"/>
        </w:trPr>
        <w:tc>
          <w:tcPr>
            <w:tcW w:w="5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Комендантка (правый берег) в створе земельного участка с кадастровым  № 05-085-048-1185, предоставляемого Игыбаеву Д.А.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