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9668" w14:textId="fc496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Аблакетка (левый берег) на испрашиваемом земельном участке в районе села Самсоновка города Усть-Каменогорск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9 сентября 2019 года № 312. Зарегистрировано Департаментом юстиции Восточно-Казахстанской области 10 сентября 2019 года № 6163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Аблакетка (левый берег) на испрашиваемом земельном участке в районе села Самсоновка города Усть-Каменогорск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Аблакетка (левый берег) на испрашиваемом земельном участке в районе села Самсоновка города Усть-Каменогорск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Усть-Каменогорск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сельского хозяйства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2019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312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Аблакетка (левый берег) на испрашиваемом земельном участке в районе села Самсоновка города Усть-Каменогорск Восточно-Казахстанской области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79"/>
        <w:gridCol w:w="1738"/>
        <w:gridCol w:w="1738"/>
        <w:gridCol w:w="1535"/>
        <w:gridCol w:w="1333"/>
        <w:gridCol w:w="2546"/>
        <w:gridCol w:w="1131"/>
      </w:tblGrid>
      <w:tr>
        <w:trPr>
          <w:trHeight w:val="30" w:hRule="atLeast"/>
        </w:trPr>
        <w:tc>
          <w:tcPr>
            <w:tcW w:w="2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Аблакетка (левый берег) в пределах рассматриваемого створа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0,0525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