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51c7" w14:textId="ffe5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протоки Комендантка в границах земельного участка, предоставляемого коммунальному государственному предприятию на праве хозяйственного ведения "Усть-Каменогорский медицинский колледж" управления здравоохранения Восточно-Казахстанской области, в городе Усть-Каменогорск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августа 2019 года № 275. Зарегистрировано Департаментом юстиции Восточно-Казахстанской области 12 сентября 2019 года № 6164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протоки Комендантка в границах земельного участка, предоставляемого коммунальному государственному предприятию на праве хозяйственного ведения "Усть-Каменогорский медицинский колледж" управления здравоохранения Восточно-Казахстанской области, в городе Усть-Каменогорск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протоки Комендантка в границах земельного участка, предоставляемого коммунальному государственному предприятию на праве хозяйственного ведения "Усть-Каменогорский медицинский колледж" управления здравоохранения Восточно-Казахстанской области, в городе Усть-Каменогорск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2019 года № 275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протоки Комендантка в границах земельного участка, предоставляемого коммунальному государственному предприятию на праве хозяйственного ведения "Усть-Каменогорский медицинский колледж" управления здравоохранения Восточно-Казахстанской области, в городе Усть-Каменогорск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1"/>
        <w:gridCol w:w="1187"/>
        <w:gridCol w:w="1025"/>
        <w:gridCol w:w="618"/>
        <w:gridCol w:w="1187"/>
        <w:gridCol w:w="1026"/>
        <w:gridCol w:w="456"/>
      </w:tblGrid>
      <w:tr>
        <w:trPr>
          <w:trHeight w:val="30" w:hRule="atLeast"/>
        </w:trPr>
        <w:tc>
          <w:tcPr>
            <w:tcW w:w="6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протоки Комендантка в границах земельного участка, предоставляемого коммунальному государственному предприятию на праве хозяйственного ведения "Усть-Каменогорский медицинский колледж" управления здравоохранения Восточно-Казахстанской области, расположенного западнее земельного участка (с кадастровым № 05-085-048-750) в районе улицы Гвардейской дивизии, 40 в городе Усть-Каменогорск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5,5859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0,11349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