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9266" w14:textId="1c49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Мочалка (левый берег) на испрашиваемом земельном участке, расположенном в 2 км западнее поселка Верхнеберезовка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октября 2019 года № 337. Зарегистрировано Департаментом юстиции Восточно-Казахстанской области 4 октября 2019 года № 6186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Мочалка (левый берег) на испрашиваемом земельном участке, расположенном в учетном квартале 05-068-021 в 2 км западнее поселка Верхнеберезовка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Мочалка (левый берег) на испрашиваемом земельном участке, расположенном в учетном квартале 05-068-021 в 2 км западнее поселка Верхнеберезовка Глубоковского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октября 2019 года № 337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Мочалка (левый берег) на испрашиваемом земельном участке, расположенном в учетном квартале 05-068-021 в 2 км западнее поселка Верхнеберезовка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598"/>
        <w:gridCol w:w="1968"/>
        <w:gridCol w:w="2772"/>
        <w:gridCol w:w="1226"/>
        <w:gridCol w:w="1599"/>
        <w:gridCol w:w="1041"/>
      </w:tblGrid>
      <w:tr>
        <w:trPr>
          <w:trHeight w:val="30" w:hRule="atLeast"/>
        </w:trPr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Мочалка (левый берег) в пределах рассматриваемого створа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