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3fc54b" w14:textId="53fc54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Восточно-Казахстанского областного акимата от 10 августа 2016 года № 252 "Об утверждении регламента государственной услуги "Регистрация договора залога права недропользования на разведку, добычу общераспространенных полезных ископаемых"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14 ноября 2019 года № 391. Зарегистрировано Департаментом юстиции Восточно-Казахстанской области 15 ноября 2019 года № 6283. Утратило силу - постановлением Восточно-Казахстанского областного акимата от 2 апреля 2020 года № 109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Восточно-Казахстанского областного акимата от 02.04.2020 № 109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 от 23 января 2001 года "О местном государственном управлении 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индустрии и инфраструктурного развития Республики Казахстан  от 25 июля 2019 года № 552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 по инвестициям и развитию Республики Казахстан от 28 апреля 2015 года № 521 "Об утверждении стандартов государственных услуг в сфере недропользования, за исключением углеводородного сырья и урана" (зарегистрированным в Реестре государственной регистрации нормативных правовых актов за номером 19093), Восточно-Казахстанский областной акимат ПОСТАНОВЛЯЕТ: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акимата от 10 августа 2016 года № 252 "Об утверждении регламента государственной услуги "Регистрация договора залога права недропользования на разведку, добычу общераспространенных полезных ископаемых" (зарегистрированное в Реестре государственной регистрации нормативных правовых актов за номером 4674, опубликованное в Эталонном контрольном банке нормативных правовых актов Республики Казахстан в электронном виде 5 октября 2016 года, в газетах "Дидар" и "Рудный Алтай" от 11 октября 2016 года) следующее изменение: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регламент государственной услуги</w:t>
      </w:r>
      <w:r>
        <w:rPr>
          <w:rFonts w:ascii="Times New Roman"/>
          <w:b w:val="false"/>
          <w:i w:val="false"/>
          <w:color w:val="000000"/>
          <w:sz w:val="28"/>
        </w:rPr>
        <w:t xml:space="preserve"> "Регистрация договора залога права недропользования на разведку, добычу общераспространенных полезных ископаемых", утвержденный указанным постановлением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Управлению предпринимательства и индустриально-инновационного развития области в установленном законодательством Республики Казахстан порядке обеспечить: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издания, распространяемые на территории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 Восточно-Казахстанской области после его официального опубликования.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первого заместителя – специального заместителя акима области по вопросам индустриализации и инвестиций.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Восточно-Казахстанской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"14" ноября 2019 года № 391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августа 2016 года № 252</w:t>
            </w:r>
          </w:p>
        </w:tc>
      </w:tr>
    </w:tbl>
    <w:bookmarkStart w:name="z6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"Регистрация договора залога права недропользования на разведку, добычу общераспространенных полезных ископаемых" 1. Общие положения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"Регистрация договора залога права недропользования на разведку, добычу общераспространенных полезных ископаемых" (далее – государственная услуга) оказывается местным исполнительным органом области (далее – услугодатель).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осуществляются через веб-портал "электронного правительства" (далее – портал).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Форма оказания государственной услуги: электронная (полностью автоматизированная).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Результат оказания государственной услуги – свидетельство о регистрации договора залога права недропользования,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государственной услуги "Регистрация договора залога права недропользования на разведку, добычу общераспространенных полезных ископаемых", утвержденному приказом Министра по инвестициям и развитию Республики Казахстан от 28 апреля 2015 года № 521 (зарегистрированным в Реестре государственной регистрации нормативных правовых актов за номером 11606) (далее – Стандарт), либо мотивированный ответ об отказе в оказании государственной услуги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электронная.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портале результат оказания государственной услуги направляется услугополучателю в "личный кабинет" в форме электронного документа, подписанного электронной цифровой подписью (далее – ЭЦП) уполномоченного лица услугодателя.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Описание порядка действий структурных подразделений (работников) услугодателя в процессе оказания государственной услуги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Основанием для начала процедуры (действия) по оказанию государственной услуги является наличие электронного запроса услугополучателя (либо его представителя по доверенности) 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процедур (действий), входящих в состав процесса оказания государственной услуги, длительность выполнения: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действие 1 – регистрация документов, представленных посредством портала. Передача зарегистрированных документов на рассмотрение руководству услугодателя. Длительность выполнения – 15 (пятнадцать)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действие 2 – ознакомление руководства услугодателя с документами услугополучателя. Определение сотрудника услугодателя для исполнения. Длительность выполнения – 30 (тридцать)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действие 3 – проверка сотрудником услугодателя полноты пакета документов услугополучателя, на соответствие перечню, указанному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формирование свидетельства о регистрации договора залога права недропользования либо мотивированного ответа об отказе в оказании государственной услуги. Длительность выполнения – 1 (один) рабочий день;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действие 4 – подписание руководством услугодателя свидетельства о регистрации договора залога права недропользования либо мотивированного ответа об отказе в оказании государственной услуги. Длительность выполнения – 2 (два) часа;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действие 5 – выдача посредством портала свидетельства о регистрации договора залога права недропользования либо мотивированного ответа об отказе в оказании государственной услуги. Длительность выполнения – 30 (тридцать) минут.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оказания государственной услуги при обращении на портал – 2 (два) рабочих дня.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Результатом процедуры (действия) по оказанию государственной услуги по действию 1, указанному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Регламента, являются зарегистрированные документы услугополучателя, представленные посредством электронного портала, которые служат основанием для начала выполнения действия 2, указанного в пункте 5 настоящего Регламента.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Результатом процедуры (действия) по оказанию государственной услуги по действию 2, указанному в пункте 5 настоящего Регламента, являются завизированные документы услугополучателя, которые служат основанием для начала выполнения действия 3, указанного в пункте 5 настоящего Регламента.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Результатом процедуры (действия) по оказанию государственной услуги по действию 3, указанному в пункте 5 настоящего Регламента, является формирование свидетельства о регистрации договора залога права недропользования либо мотивированного ответа об отказе в оказании государственной услуги, которые служат основанием для начала выполнения действия 4, указанного в пункте 5 настоящего Регламента.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Результатом процедуры (действия) по оказанию государственной услуги по действию 4, указанному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Регламента, является подписание свидетельства о регистрации договора залога права недропользования либо мотивированного ответа об отказе в оказании государственной услуги, которые служат основанием для начала выполнения действия 5, указанного в пункте 5 настоящего Регламента.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Результатом процедуры (действия) по оказанию государственной услуги по действию 5, указанному в пункте 5 настоящего Регламента, является отметка об отправке результата оказания государственой услуги на портале.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структурных подразделений (работников) услугодателя, участвующих в процессе оказания государственной услуги: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канцелярия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руководство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сотрудник услугодателя.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Описание процедур (действий), необходимых для оказания государственной услуги: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канцелярия услугодателя принимает и регистрирует документы, представленные посредством портала, перечисленные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 Передает на рассмотрение руководству услугодателя. Длительность выполнения – 15 (пятнадцать)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руководство услугодателя ознакамливается с документами услугуполучателя и направляет их сотруднику услугодателя. Длительность выполнения – 30 (тридцать)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сотрудник услугодателя проверяет документы услугополучателя, оформляет свидетельство о регистрации договора залога права недропользования либо мотивированный ответ об отказе в оказании государственной услуги, передает для подписания руководству услугодателя. Длительность выполнения – 1 (один) рабочий день;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руководство услугодателя подписывает свидетельство о регистрации договора залога права недропользования либо мотивированный ответ об отказе в оказании государственной услуги и передает в канцелярию услугодателя. Длительность выполнения – 2 (два) часа;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канцелярия услугодателя направляет свидетельство о регистрации договора залога права недропользования либо мотивированный ответ об отказе в оказании государственной услуги услугополучателю посредством портала. Длительность выполнения – 30 (тридцать) минут.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Описание порядка использования информационных систем в процессе оказания государственной услуги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Порядок обращения и последовательности процедур (действий) услугодателя и услугополучателя, при оказании государственной услуги через портал: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услугополучатель осуществляет регистрацию на портале с помощью своего регистрационного свидетельства ЭЦП, которое хранится в интернет-браузере компьютера услугополучателя (осуществляется для незарегистрированных услугополучателей на портале);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процесс 1 – прикрепление в интернет-браузер компьютера услугополучателя регистрационного свидетельства ЭЦП, процесс ввода услугополучателем пароля (процесс авторизации) на портале для получения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условие 1 – проверка на портале подлинности данных о зарегистрированном услугополучателе через логин (ИИН/БИН) и пароль;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процесс 2 – формирование порталом сообщения об отказе в авторизации в связи с имеющимися нарушениями в данных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процесс 3 – выбор услугополучателем государственной услуги, указанной в настоящем регламенте, вывод на экран формы запроса для оказания государственной услуги и заполнение услугополучателем формы (ввод данных) с учетом ее структуры и форматных требований, прикрепление к форме запроса необходимых документов в электронном виде;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процесс 4 – выбор услугополучателем регистрационного свидетельства ЭЦП для удостоверения (подписания) запроса;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условие 2 - проверка на портале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между ИИН/БИН, указанных в запросе, и ИИН/БИН, указанных в регистрационном свидетельстве ЭЦП;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процесс 5 – удостоверение (подписание) посредством ЭЦП услугополучателя заполненной формы (введенных данных) запроса на оказание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процесс 6 – регистрация электронного документа услугополучателя в ИС ГБД "Е-лицензирование" и обработка запроса в ИС ГБД "Е-лицензирование";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условие 3 – проверка полученных документов на соответствие перечню, предусмотренному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процесс 7 – получение услугополучателем результата оказания государственной услуги (свидетельства о регистрации договора залога права недропользования либо мотивированного ответа об отказе в оказании государственной услуги), сформированного порталом. Электронный документ формируется с использованием ЭЦП уполномоченного лица услугодателя.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Диаграмма функционального взаимодействия информационных систем, задействованных в оказании государственной услуги через портал, приведена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услуги, а также описание порядка использования информационных систем в процессе оказания государственной услуги отражается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 Справочник бизнес-процессов оказания государственной услуги размещается на веб-портале "электронного правительства", интернет–ресурсе услугодателя.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ИИН – индивидуальный идентификационный номер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БИН – бизнес идентификационный номер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 ГБД "Е-лицензирование" - информационная система государственной базы данных "Е-лицензирование"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ГБД ФЛ – государственная база данных "Физические лица"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ГБД ЮЛ – государственная база данных "Юридические лица"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регламенту государственной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"Регистрация договора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залога права недропользования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разведку, добычу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общераспространенных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полезных ископаемых"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функционального взаимодействия информационных систем, задействованных в оказании государственной услуги через портал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632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63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493000" cy="5118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493000" cy="511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регламенту государственной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"Регистрация договора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залога права недропользования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разведку, добычу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общераспространенных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полезных ископаемых"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"Регистрация договора залога права недропользования на разведку, добычу общераспространенных полезных ископаемых"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254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25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606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60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8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header.xml" Type="http://schemas.openxmlformats.org/officeDocument/2006/relationships/header" Id="rId8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