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4213" w14:textId="c164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на участке реки Иртыш в Долонском сельском округе Бескарагайского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5 декабря 2019 года № 414. Зарегистрировано Департаментом юстиции Восточно-Казахстанской области 12 декабря 2019 года № 6386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на участке реки Иртыш в Долонском сельском округе Бескарагайского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на участке реки Иртыш в Долонском сельском округе Бескарагайского района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Бескарагайского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"05"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на участке реки Иртыш в Долонском сельском округе Бескарагайского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3"/>
        <w:gridCol w:w="1443"/>
        <w:gridCol w:w="1882"/>
        <w:gridCol w:w="1663"/>
        <w:gridCol w:w="1443"/>
        <w:gridCol w:w="1882"/>
        <w:gridCol w:w="1664"/>
      </w:tblGrid>
      <w:tr>
        <w:trPr>
          <w:trHeight w:val="30" w:hRule="atLeast"/>
        </w:trPr>
        <w:tc>
          <w:tcPr>
            <w:tcW w:w="2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Иртыш, участок в Долонском сельском округе Бескарагайского района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