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94b2" w14:textId="8359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Моховка в створе земельного участка, предназначенного для ведения личного подсобного хозяйства, расположенного в поселке Солнечное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419. Зарегистрировано Департаментом юстиции Восточно-Казахстанской области 12 декабря 2019 года № 6387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Моховка в створе земельного участка, предназначенного для ведения личного подсобного хозяйства, расположенного по улице № 2, 89 а в поселке Солнечное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Моховка в створе земельного участка, предназначенного для ведения личного подсобного хозяйства, расположенного по улице № 2, 89 а в поселке Солнечное Глубоковского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419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Моховка в створе земельного участка, предназначенного для ведения личного подсобного хозяйства, расположенного по улице № 2, 89 а в поселке Солнечное Глубоковского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8"/>
        <w:gridCol w:w="978"/>
        <w:gridCol w:w="1163"/>
        <w:gridCol w:w="2024"/>
        <w:gridCol w:w="978"/>
        <w:gridCol w:w="1164"/>
        <w:gridCol w:w="795"/>
      </w:tblGrid>
      <w:tr>
        <w:trPr>
          <w:trHeight w:val="30" w:hRule="atLeast"/>
        </w:trPr>
        <w:tc>
          <w:tcPr>
            <w:tcW w:w="5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Моховка, в створе земельного участка (учетный квартал 05-068-084), расположенного по улице № 2, 89 а в поселке Солнечное Глубоковского района Восточно-Казахстанской области.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0,2522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130,0 -136,0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