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3195" w14:textId="32a3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Стрежная в створе испрашиваемых товариществом с ограниченной ответственностью "DRIVEN FORCE company" земельных участков в учетном квартале № 05-083-053, расположенного в 18 км северо-восточнее города Риддер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декабря 2019 года № 434. Зарегистрировано Департаментом юстиции Восточно-Казахстанской области 20 декабря 2019 года № 6421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Стрежная в створе испрашиваемых товариществом с ограниченной ответственностью "DRIVEN FORCE company" земельных участков в учетном квартале № 05-083-053, расположенных в 18 км северо-восточнее города Риддер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Стрежная в створе испрашиваемых товариществом с ограниченной ответственностью "DRIVEN FORCE company" земельных участков в учетном квартале № 05-083-053, расположенных в 18 км северо-восточнее города Риддер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2019 года № 434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Стрежная в створе испрашиваемых товариществом с ограниченной ответственностью "DRIVEN FORCE company" земельных участков в учетном квартале № 05-083-053, расположенных в 18 км северо-восточнее города Риддер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1478"/>
        <w:gridCol w:w="1478"/>
        <w:gridCol w:w="2222"/>
        <w:gridCol w:w="1479"/>
        <w:gridCol w:w="1479"/>
        <w:gridCol w:w="1536"/>
      </w:tblGrid>
      <w:tr>
        <w:trPr>
          <w:trHeight w:val="30" w:hRule="atLeast"/>
        </w:trPr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Стрежная (правый берег) в пределах рассматриваемого створа № 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72-160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6-55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Стрежная (левый берег) в пределах рассматриваемого створа № 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5-35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Стрежная (правый берег) в пределах рассматриваемого створа № 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52-76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