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a44f" w14:textId="b33a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речки Мельничная и ручья без названия в створе земельного участка в районе Алтай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декабря 2019 года № 440. Зарегистрировано Департаментом юстиции Восточно-Казахстанской области 20 декабря 2019 года № 6422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водоохранные зоны и водоохранные полосы речки Мельничная и ручья без названия в створе земельного участка, предоставляемого Сулейменовой С. С. для сенокошения в районе Алтай Восточно-Казахстанской области,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речки Мельничная и ручья без названия в створе земельного участка, предоставляемого Сулейменовой С. С. для сенокошения в районе Алтай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440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речки Мельничная и ручья без названия в створе земельного участка, предоставляемого Сулейменовой С. С. для сенокошения в районе Алтай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616"/>
        <w:gridCol w:w="2107"/>
        <w:gridCol w:w="1862"/>
        <w:gridCol w:w="2108"/>
        <w:gridCol w:w="1616"/>
        <w:gridCol w:w="1372"/>
      </w:tblGrid>
      <w:tr>
        <w:trPr>
          <w:trHeight w:val="30" w:hRule="atLeast"/>
        </w:trPr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объекты, их участки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Мельничная, правый берег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левый берег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