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dc42" w14:textId="9bdd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Уранкай в створе земельного участка (учетный квартал 05-079-001), расположенного в 0,145 км северо-западнее села Бестерек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декабря 2019 года № 444. Зарегистрировано Департаментом юстиции Восточно-Казахстанской области 23 декабря 2019 года № 6430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Уранкай в створе земельного участка (учетный квартал 05-079-001), расположенного в 0,145 км северо-западнее села Бестерек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Уранкай в створе земельного участка (учетный квартал 05-079-001), расположенного в 0,145 км северо-западнее села Бестерек Уланского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природных ресурсов и регулирования природопользования области в установленном законодательством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444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Уранкай в створе земельного участка (учетный квартал 05-079-001), расположенного в 0,145 км северо-западнее села Бестерек Уланского района Восточно-Казахстанской области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02.11.2020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1"/>
        <w:gridCol w:w="1060"/>
        <w:gridCol w:w="1261"/>
        <w:gridCol w:w="1494"/>
        <w:gridCol w:w="1061"/>
        <w:gridCol w:w="1262"/>
        <w:gridCol w:w="561"/>
      </w:tblGrid>
      <w:tr>
        <w:trPr>
          <w:trHeight w:val="30" w:hRule="atLeast"/>
        </w:trPr>
        <w:tc>
          <w:tcPr>
            <w:tcW w:w="5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 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 га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 м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Уранкай (левый берег), в пределах створа земельного участка (учетный квартал 05-079-001), расположенного в 0,145 км северо-западнее села Бестерек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155-197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0,5335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