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e67a" w14:textId="7d0e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водохранных зон и водоохранных полос реки Уранкай в створе испрашиваемых земельных участков на территории учетного квартала 05-079-020 (в 2,5 км южнее села Изгутты Айтыкова)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декабря 2019 года № 459. Зарегистрировано Департаментом юстиции Восточно-Казахстанской области 27 января 2020 года № 6707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Уранкай в створе испрашиваемых земельных участков, на территории учетного квартала  05-079-020 (в 2,5 км южнее села Изгутты Айтыкова) в Уланском районе 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Уранкай в створе испрашиваемых земельных участков, на территории учетного квартала 05-079-020 (в 2,5 км южнее села Изгутты Айтыкова) в Уланском районе 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К. Баймагамбетов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Уранкай в створе испрашиваемых земельных участков, на территории учетного квартала 05-079-020 (в 2,5 км южнее села Изгутты Айтыкова)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702"/>
        <w:gridCol w:w="1703"/>
        <w:gridCol w:w="3362"/>
        <w:gridCol w:w="1703"/>
        <w:gridCol w:w="1383"/>
        <w:gridCol w:w="901"/>
      </w:tblGrid>
      <w:tr>
        <w:trPr>
          <w:trHeight w:val="30" w:hRule="atLeast"/>
        </w:trPr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Уранкай, земельный участок № 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Уранкай, земельный участок № 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131,2-325,8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