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98a14" w14:textId="4098a1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Усть-Каменогорского городского маслихата от 17 мая 2018 года № 30/8-VI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Усть-Каменогорского городского маслихата Восточно-Казахстанской области от 31 мая 2019 года № 44/2-VI. Зарегистрировано Департаментом юстиции Восточно-Казахстанской области 7 июня 2019 года № 5995. Утратило силу - решением Усть-Каменогорского городского маслихата Восточно-Казахстанской области от 9 апреля 2020 года № 54/10-VI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Усть-Каменогорского городского маслихата Восточно-Казахстанской области от 09.04.2020 № 54/10-VI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29 декабря 2008 года "О специальных социальных услугах",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Усть-Каменогорский городской маслихат РЕШИЛ:</w:t>
      </w:r>
    </w:p>
    <w:bookmarkStart w:name="z8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Усть-Каменогорского городского маслихата от 17 мая 2018 года № 30/8-VI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5641, опубликовано в Эталонном контрольном банке нормативных правовых актов Республики Казахстан в электронном виде 11 июня 2018 года) следующие изменения и дополнения: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4) следующего содержания:</w:t>
      </w:r>
    </w:p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многодетность и/или наличие в семье детей с особыми образовательными потребностями, посещающих дошкольные организации города Усть-Каменогорска.";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3), 6) и 8) изложить в следующей редакции: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несовершеннолетние, находящиеся в специальных организациях образования, организациях образования с особым режимом содержания; 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лица, с ограничением жизнедеятельности вследствие социально значимых заболеваний и заболеваний, представляющих опасность для окружающих;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лица, подвергшиеся жестокому обращению, приведшему к социальной дезадаптации и социальной депривации;";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подпунктом 14) следующего содержания: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дети из многодетных семей и дети с особыми образовательными потребностями, посещающие дошкольные организации.";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второй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"Установить порог среднедушевого дохода в размере шестикратной величины прожиточного минимума для категории получателей указанной в подпункте 14) </w:t>
      </w:r>
      <w:r>
        <w:rPr>
          <w:rFonts w:ascii="Times New Roman"/>
          <w:b w:val="false"/>
          <w:i w:val="false"/>
          <w:color w:val="000000"/>
          <w:sz w:val="28"/>
        </w:rPr>
        <w:t>пункта 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настоящих Правил.";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третий абзац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Бахыт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Светаш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