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b45d5" w14:textId="52b45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Абайского районного маслихата от 8 января 2019 года № 31/2-VI "О бюджете Карауылского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Восточно-Казахстанской области от 14 мая 2019 года № 35/2-VI. Зарегистрировано Департаментом юстиции Восточно-Казахстанской области 21 мая 2019 года № 5962. Утратило силу решением Абайского районного маслихата Восточно-Казахстанской области от 15 января 2020 года № 43/3-VI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Абайского районного маслихата Восточно-Казахстанской области от 15.01.2020 </w:t>
      </w:r>
      <w:r>
        <w:rPr>
          <w:rFonts w:ascii="Times New Roman"/>
          <w:b w:val="false"/>
          <w:i w:val="false"/>
          <w:color w:val="ff0000"/>
          <w:sz w:val="28"/>
        </w:rPr>
        <w:t>№ 43/3-VI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 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24 апреля 2019 года № 34/2-VI "О внесений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25 декабря 2018 года № 30/4-VI "О бюджете Абайского района на 2019-2021 годы" (зарегистрировано в Реестре государственной регистрации нормативных правовых актов за № 5905),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8 января 2019 года № 31/2-VI "О бюджете Карауылского сельского округа на 2019-2021 годы" (зарегистрировано в Реестре государственной регистрации нормативных правовых актов за № 5-5-164, опубликовано в газете "Абай елі" от 24-31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"1.Утвердить бюджет Карауылского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87 756,0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19 500,0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68 256,0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92 302,7 тысяч тенге;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тенге;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–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4 546,7 тенге;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мая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35/2 - 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января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Карауылского сельского округа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68 256,0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68 256,0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68 256,0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92 302,7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47 856,7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47 856,7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47 856,7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39306,7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39 761,0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39 761,0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39 761,0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года.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