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3bcf" w14:textId="1493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25 декабря 2018 года № 30/4-VІ "О бюджете Абайского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24 сентября 2019 года № 39/4-VI. Зарегистрировано Департаментом юстиции Восточно-Казахстанской области 3 октября 2019 года № 6185. Утратило силу решением Абайского районного маслихата Восточно-Казахстанской области от 30 декабря 2019 года № 42/9-VI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6166)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30/4-VІ "О бюджете Абайского района на 2019-2021 годы" (зарегистрировано в Реестре государственной регистрации нормативных правовых актов за № 5-5-163, опубликовано в газете "Абай елі" от 8-15 января, от 16-23 января 2019 года, в эталонном контрольном банке нормативного правового акта Республики Казахстан в электронном виде от 9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4 463 009,9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442 538,0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19 475,0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3 980 996,9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4 471 750,2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23 217,0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14 658,0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17 300,0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17 300,0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- 49 257,3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49 257,3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37 875,0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14 658,0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26 040,3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4 463 009,9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152 905,0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3 980 996,9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3 980 996,9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3 980 996,9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1 142 209,0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237 157,9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2 591 255,0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107"/>
        <w:gridCol w:w="6078"/>
        <w:gridCol w:w="2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4 471 750,2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477 841,1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339 824,0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2 218 850,0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1 865 378,0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1 704 458,0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1 575 493,0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155 521,0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155 521,0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719 719,0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387 240,0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301 777,0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301 777,0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117 963,9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504 354,9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377 593,9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188 436,0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175 459,0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149 228,0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149 228,0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