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01b7d" w14:textId="ad01b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24 декабря 2018 года № 34/2-VІ "О бюджете Бескарагайского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25 июля 2019 года № 40/2-VI. Зарегистрировано Департаментом юстиции Восточно-Казахстанской области 1 августа 2019 года № 6097. Утратило силу решением Бескарагайского районного маслихата Восточно-Казахстанской области от 6 января 2020 года № 48/3-VI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Бескарагайского районного маслихата Восточно-Казахстанской области от 06.01.2020 </w:t>
      </w:r>
      <w:r>
        <w:rPr>
          <w:rFonts w:ascii="Times New Roman"/>
          <w:b w:val="false"/>
          <w:i w:val="false"/>
          <w:color w:val="ff0000"/>
          <w:sz w:val="28"/>
        </w:rPr>
        <w:t>№ 48/3-VI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Бескарагайский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24 декабря 2018 года № 34/2-VІ "О бюджете Бескарагайского района на 2019-2021 годы" (зарегистрировано в Реестре государственной регистрации нормативных правовых актов за номером 5-7-152, опубликовано в Эталонном контрольном банке нормативных правовых актов Республики Казахстан в электронном виде 11 января 2019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Бескарагайского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4 649 626,5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565 470,0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–9 984,1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2 655,0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4 071 517,4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4 650 704,9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51 592,0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64 387,0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12 795,0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-52 670,4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52 670,4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 64 387,0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12 795,0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5 715,1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Бескарагайского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июля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34/2-VI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"/>
        <w:gridCol w:w="737"/>
        <w:gridCol w:w="475"/>
        <w:gridCol w:w="737"/>
        <w:gridCol w:w="7428"/>
        <w:gridCol w:w="2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4649626,5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565470,0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231651,0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231651,0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209321,0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21565,0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188180,0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188180,0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188180,0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132766,0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103815,0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102823,0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22802,0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физических лиц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10626,0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 зачисляемый в местный бюджет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лицензиями на занятие отдельными видами деятельности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9984,1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9172,1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9172,1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9172,1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4071517,4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4071517,4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4071517,4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1370725,4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2392046,0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на компенсацию потерь в связи с принятием Законодательства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8746,0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12795,0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12795,0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12795,0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12795,0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64387,0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64387,0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64387,0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64387,0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5715,1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5715,1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5715,1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508"/>
        <w:gridCol w:w="508"/>
        <w:gridCol w:w="12407"/>
        <w:gridCol w:w="12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4650704,9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501299,6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307046,5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32422,2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23067,2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139658,0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138958,0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134966,3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134966,3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19431,6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19431,6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18568,6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 приватизационная деятельность и регулирование споров, связанных с этим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22710,3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22710,3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22710,3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Капитальные расходы государственного органа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152111,2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25183,0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25183,0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126928,2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38362,2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81566,0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47340,8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11215,8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11215,8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11215,8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2375040,0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2132659,4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2089928,4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2036012,4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142931,6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142931,6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9393,0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721293,9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276749,0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261548,0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261548,0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400300,5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400300,5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193426,5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91133,0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44244,4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44244,4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30001,4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412489,7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64834,0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64834,0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61811,9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339607,7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339607,7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301107,7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8048,0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193063,9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74617,4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74617,4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74617,4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58656,2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58656,2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11993,0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12092,2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41799,3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41799,3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31083,0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10716,3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121783,0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87187,0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87187,0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26179,2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24019,2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24019,2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24019,2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214693,5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214693,5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214693,5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6793,5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130823,0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-52670,4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52670,4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