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5bc8" w14:textId="71c5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27 июня 2017 года № 12-7-VI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11 октября 2019 года № 42-2-VI. Зарегистрировано Департаментом юстиции Восточно-Казахстанской области 15 октября 2019 года № 6203. Утратило силу решением Бородулихинского районного маслихата области Абай от 25 декабря 2023 года № 13-13-VIII.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25.12.2023 </w:t>
      </w:r>
      <w:r>
        <w:rPr>
          <w:rFonts w:ascii="Times New Roman"/>
          <w:b w:val="false"/>
          <w:i w:val="false"/>
          <w:color w:val="ff0000"/>
          <w:sz w:val="28"/>
        </w:rPr>
        <w:t>№ 13-13-VIII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Бородулихинского районного маслихата от 27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12-7-VІ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5129, опубликовано в Эталонном контрольном банке нормативных правовых актов Республики Казахстан в электронном виде 1 августа 2017 года, в районных газетах "Пульс района", "Аудан тынысы" 4 августа 2017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35 месячных расчетных показателей;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расчетных показателей;";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памяти жертв политических репрессий и голода – 31 мая: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репрессий, имеющим инвалидность или являющимся пенсионерами – 4,5 месячных расчетных показателей;";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Конституции Республики Казахстан – 30 августа: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25 месячных расчетных показателей.".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