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0170" w14:textId="c010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Прапорщиково и села Уварово Иртышского сельского округа Глубоковского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Иртышского сельского округа Глубоковского района Восточно-Казахстанской области от 26 декабря 2019 года № 8. Зарегистрировано Департаментом юстиции Восточно-Казахстанской области 30 декабря 2019 года № 6465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заключений Восточно-Казахстанской областной ономастической комиссии от 28 августа 2018 года и 26 ноября 2018 года, и с учҰтом мнения населения, аким Иртышского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составные части села Прапорщиково Иртышского сельского округа Глубоковского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Мерей;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Кирова на улицу Атамекен;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Отан;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Октябрьская на улицу Утренняя.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составные части села Уварово Иртышского сельского округа Глубоковского района: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Қазақстан;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Жаңа 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Кирова на улицу Болашақ.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Иртышского сельского округа Глубоковского района Восточно-Казахстанской области"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Глубоковского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Глубоковского районного акимата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Иртышского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