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e693" w14:textId="3f7e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Жарминского районного маслихата от 10 июля 2018 года № 23/207–VI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7 июня 2019 года № 34/282-VI. Зарегистрировано Департаментом юстиции Восточно-Казахстанской области 17 июня 2019 года № 6016. Утратило силу решением Жарминского районного маслихата Восточно-Казахстанской области от 30 декабря 2020 года № 53/530-VI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Жарминский районный маслихат,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июля 2018 года № 23/207-VІ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5-10-148, опубликовано в Эталонном контрольном банке нормативных правовых актов Республики Казахстан в электронном виде 9 августа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34/282-VI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Жарминского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Жарминского района", финансируемое за счет местного бюджета, осуществляющее оказание социальной помощи;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Жарминского района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зарегистрированных на территории Жарминского района.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лицу (семье) единовременно и (или) периодически.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Жарминского района и утверждаются решением Жарминского районного маслихата.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порога в кратном отношении к прожиточному минимуму;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многодетность и/или наличие в семье детей с особыми образовательными потребностями, посещающих дошкольные организации района.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 и дети, оставшиеся без попечения родителей;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с ограниченными возможностями раннего психофизического развития от рождения до трех лет;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представляющие опасность для окружающих;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неспособные к самообслуживанию в связи с преклонным возрастом, вследствие перенесенной болезни и (или) инвалидности;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лица (семьи), получившие ущерб вследствие стихийного бедствия или пожара;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 со среднедушевым доходом, не превышающим установленного порога в кратном отношении к прожиточному минимуму;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дети из многодетных семей, и дети с особыми образовательными потребностями, посещающие дошкольные организации района.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в размере однократной величины прожиточного минимума.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при наступлении трудной жизненной ситуации составляет 50 (пятьдесят) месячных расчетных показателей.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Ежемесячная социальная помощь без учета доходов оказывается гражданам, больным туберкулезом находящимся на амбулаторном этапе лечения (проезд и дополнительное питание) в размере 6 (шести) месячных расчетных показателей.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Ежемесячная социальная помощь без учета доходов оказывается гражданам, одиноким престарелым (инвалидам), получающим специальные социальные услуги на дому (проведение санитарно-гигиенических мероприятий) в размере 1 (одного) месячного расчетного показателя.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к памятным датам и праздничным дням предоставляется следующим категориям граждан: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35 (тридцать пять) месячных расчетных показателей;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орденами "Материнская слава" I и II степени, или ранее получившим звание "Мать-героиня" – 5 (пять)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 – 5 (пять)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(тридцать пять) месячных расчетных показателей;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25 (двадцать пять) месячных расчетных показателей;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35 (тридцать пять) месячных расчетных показателей;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(двести пятнадцать) месячных расчетных показателей;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(тридцать пять) месячных расчетных показателей;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инвалидов Великой Отечественной войны, не вступившим в повторный брак – 4,5 (четыре целых пять десятых) месячных расчетных показателей;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25 (двадцать пять) месячных расчетных показателей;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в годы Великой Отечественной войны с 22 июня 1941 года по 9 мая 1945 года – 4,5 (четыре целых пять десятых) месячных расчетных показателей;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– "День памяти жертв политических репрессий":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репрессий, а также лица, пострадавшие от политических репрессий – 4,5 (четыре целых пять десятых) месячных расчетных показателей.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дням, оказывается по списку, утверждаемому акиматом Жарминского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Ежемесячная социальная помощь гражданам, больным туберкулезом находящимся на амбулаторном этапе лечения, оказывается по спискам коммунального государственного предприятия на праве хозяйственного ведения "Жарминская центральная районная больница" управления здравоохранения Восточно-Казахстанской области и коммунального государственного предприятия на праве хозяйственного ведения "Шарская городская больница" управления здравоохранения Восточно-Казахстанской области, утвержденными первыми руководителями.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Ежемесячная социальная помощь гражданам, одиноким престарелым (инвалидам), получающим специальные социальные услуги на дому, согласно спискам государственного учреждения "Отдел занятости и социальных программ Жарминского района", утвержденным его первым руководителем.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течении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города, поселка, сельского округа.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течении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течении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города, поселка, сельского округа.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отказа, с указанием основания) в течении трех рабочих дней со дня принятия решения.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Жарминского района;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Регистрационный номер семьи _____________________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 __________________________________________________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тел.)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Подписьз аявителя ____________________ Дата ______________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 сведения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составе семьи _____________________________ _______________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_______________________________________________________________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_________________________________________________________ ________________________________________________________________________________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_____________________________________________________________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________ обучающихся в высших и средних учебных заведениях на платной основе _______ человек, стоимость обучения в год ____________________ тенге.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 _______________________________________________________________________________________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 ________________________________________________________________________________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_____________________________________________ ________________________________________________________________________________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830"/>
        <w:gridCol w:w="576"/>
        <w:gridCol w:w="739"/>
        <w:gridCol w:w="1315"/>
        <w:gridCol w:w="5015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доходы от его эксплуатации) _________________________________________ ________________________________________________________________________________ иного жилья, кроме занимаемого в настоящее время, (заявленные доходы от его эксплуатации) ________________________________________________________________ ________________________________________________________________________________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 ____________ ________________________________________________________________________________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 _______________________________________________________________________________________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 _______ _______________________________________________________________________________________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 ________________________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 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заявителя (подпись)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_____________________ Ф.И.О. и подпись заявителя (или одного из членов семьи), дата _______ 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_________________________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</w:tbl>
    <w:bookmarkStart w:name="z16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_____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________________________________________________________________________________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 ____________________________________________________________________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(необходимости, отсутствии необходимости) предоставления лицу (семье) социальной помощи с наступлением трудной жизненной ситуации.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в количестве ____ штук принято 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 20__ г.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должность, подпись работника аппарата акима города,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поселка, сельского округа или уполномоченного органа,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