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d5db" w14:textId="f68d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21 декабря 2018 года № 28/238-VI "О бюджете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 июля 2019 года № 35/292-VI. Зарегистрировано Департаментом юстиции Восточно-Казахстанской области 9 июля 2019 года № 6062.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8603103,1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2622285,6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29716,9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22866,0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5928234,6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8660448,8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- 70763,7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70763,7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24457,0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57345,7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8603103,1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1337278,0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1281525,0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5928234,6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5928234,6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5928234,6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2069853,6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8660448,8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923532,9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32"/>
        <w:gridCol w:w="3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666905,6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2019-2021 годы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58"/>
        <w:gridCol w:w="966"/>
        <w:gridCol w:w="966"/>
        <w:gridCol w:w="3505"/>
        <w:gridCol w:w="2110"/>
        <w:gridCol w:w="2363"/>
        <w:gridCol w:w="1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228907,0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1720737,0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1569272,0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1569272,0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1569272,0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Корректирока ПСД по проекту "Строительство двух 16-ти квартирных 2-х этажных жилых домов в селе Калбатау"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вневедомственной экспертизы по проекту "Разработка ПСД на строительство очистных сооружений и канализационных сетей в городе Шар"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1569272,0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Аршалы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Капай Батыр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сетей в селе Каратобе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Киши Карасу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систем канализации в селе Калбатау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94015,0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328803,0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городе Шар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биотермической ямы в селе Жанаозен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3698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