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243f" w14:textId="e892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16 сентября 2019 года № 38/310-VI. Зарегистрировано Департаментом юстиции Восточно-Казахстанской области 18 сентября 2019 года № 6167. Утратило силу решением Жарминского районного маслихата Восточно-Казахстанской области от 1 апреля 2020 года № 44/388-VI.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августа 2019 года № 37/301-VІ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6131)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 (зарегистрировано в Реестре государственной регистрации нормативных правовых актов за № 5-10-164, опубликовано в Эталонном контрольном банке нормативных правовых актов Республики Казахстан в электронном виде 21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Ауэзова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76124,9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12520,0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63041,9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106241,1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- 30116,2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30116,2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30116,2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Жангизтобе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84859,0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10670,0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74109,0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88913,9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- 4054,9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4054,9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4054,9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Калбатауского сельского округа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230551,0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48510,0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1900,0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180141,0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234272,1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- 3721,1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3721,1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3721,1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2019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76 124,9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63 041,9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63 041,9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63 041,9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47 170,9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106 241,1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83 307,2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82 733,2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7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84 859,0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74 109,0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74 109,0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74 109,0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57 168,0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88 913,9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48 520,0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993"/>
        <w:gridCol w:w="5916"/>
        <w:gridCol w:w="3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230 551,0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180 141,0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180 141,0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180 141,0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148 136,0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20"/>
        <w:gridCol w:w="1220"/>
        <w:gridCol w:w="5241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234 272,1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62 958,1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62 958,1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62 958,1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58 690,1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