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f41f" w14:textId="fcef4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2019 года № 48-1. Зарегистрировано Департаментом юстиции Восточно-Казахстанской области 9 января 2020 года № 6486. Утратило силу - решением Зайсанского районного маслихата Восточно-Казахстанской области 23 декабря 2020 года № 67-1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Зайсанского районного маслихата Восточно-Казахстанской области от 23.12.2020 </w:t>
      </w:r>
      <w:r>
        <w:rPr>
          <w:rFonts w:ascii="Times New Roman"/>
          <w:b w:val="false"/>
          <w:i w:val="false"/>
          <w:color w:val="ff0000"/>
          <w:sz w:val="28"/>
        </w:rPr>
        <w:t>№ 67-1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35/389 -VI "Об областном бюджете на 2020-2022 годы" (зарегистрировано в Реестре государственной регистрации нормативных правовых актов за номером 6427) Зайсанский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9586939,5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1438604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30148,4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47910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- 8070277,1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9621530,2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318770,8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335467,8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- 353361,5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353361,5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335467,8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16697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34590,7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2020 год нормативы распределения доходов в бюджет района по социальному налогу, индивидуальному подоходному налогу, корпоративному подоходному налогу в размере 100 процентов,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предусмотрен объем субвенции, передаваемый из областного бюджета в сумме 3829461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специалистам в области социального обеспечения, образования, культуры, спорта являющимся гражданским служащими и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должностей специалистов в области социального обеспечения, образования, культуры, спорта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Зайсанского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52-3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2020 год в размере 24832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Зайсанского районного маслихата Восточно-Казахстанской области от 20.10.2020 </w:t>
      </w:r>
      <w:r>
        <w:rPr>
          <w:rFonts w:ascii="Times New Roman"/>
          <w:b w:val="false"/>
          <w:i w:val="false"/>
          <w:color w:val="00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Учесть, что в районном бюджете на 2020 год предусмотрены трансферты из областного бюджета в сумме 1756215,5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Зайсанского районного маслихата Восточно-Казахстанской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Учесть, что в районном бюджете на 2020 год предусмотрены трансферты из республиканского бюджета в сумме 2476336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Зайсанского районного маслихата Восточно-Казахстанской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2020 год предусмотрен кредит из республиканского бюджета в сумме 51508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Зайсанского районного маслихата Восточно-Казахстанской области от 20.11.2020 </w:t>
      </w:r>
      <w:r>
        <w:rPr>
          <w:rFonts w:ascii="Times New Roman"/>
          <w:b w:val="false"/>
          <w:i w:val="false"/>
          <w:color w:val="000000"/>
          <w:sz w:val="28"/>
        </w:rPr>
        <w:t>№ 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Предусмотреть в районном бюджете на 2020-2022 годы объемы субвенций, передаваемых из районного бюджета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Распределить целевые трансферты на 2020 год бюджетам города районного значения,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11-1. Используемые остатки бюджетных средств 34590,7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11-1 в соответствии с решением Зайсанского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52-3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Булакпаев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9586939,5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1438604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350956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30148,4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8070277,1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8062012,5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8062012,5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573"/>
        <w:gridCol w:w="1209"/>
        <w:gridCol w:w="1209"/>
        <w:gridCol w:w="5462"/>
        <w:gridCol w:w="29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9621530,2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711559,9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181799,1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528120,7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461189,5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27840,3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432783,1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40771,2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26043,2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4380297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51440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4003107,3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3930099,3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3811402,3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325749,7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160730,7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769488,9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324867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390913,5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373335,5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52479,5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53708,4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30742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1129631,9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890037,7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658112,5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150494,3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81430,9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234414,1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234314,1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80799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141351,1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348559,4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203870,2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49448,7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54154,5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20635,5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18061,4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698276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34893,5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 и в области строительства улучшения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 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26573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607864,8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587864,8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556839,9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74814,6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45027,6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795802,2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315669,7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318770,8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283959,8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-353361,5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353361,5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335467,8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729973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4116050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499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5622655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3677690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5855093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1496890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4299122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2"/>
        <w:gridCol w:w="1292"/>
        <w:gridCol w:w="5499"/>
        <w:gridCol w:w="26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5855093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3872201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3648001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3580331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3476131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125794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физической культуры и спорта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Капитальныйисреднийремонтавтомобильныхдорограйонногозначенияиулицнаселенныхпунктов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5"/>
        <w:gridCol w:w="3237"/>
        <w:gridCol w:w="3238"/>
        <w:gridCol w:w="3952"/>
        <w:gridCol w:w="338"/>
      </w:tblGrid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областного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Зайсанского районного маслихата Восточно-Казахстанской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4"/>
        <w:gridCol w:w="6255"/>
        <w:gridCol w:w="4271"/>
      </w:tblGrid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социальную помощь отдельным категориям нуждающихся граждан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39906,5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в рамках Программы развития продуктивной занятости и массового предпринимательства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51115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 в области образования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201535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37739,3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 бюджетам районов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1253379,6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29787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11647,1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1756215,5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из республиканского бюджета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Зайсанского районного маслихата Восточно-Казахстанской области от 20.11.2020 </w:t>
      </w:r>
      <w:r>
        <w:rPr>
          <w:rFonts w:ascii="Times New Roman"/>
          <w:b w:val="false"/>
          <w:i w:val="false"/>
          <w:color w:val="ff0000"/>
          <w:sz w:val="28"/>
        </w:rPr>
        <w:t>№ 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6"/>
        <w:gridCol w:w="4671"/>
        <w:gridCol w:w="4893"/>
      </w:tblGrid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 п/п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расходов (тыс тенге)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132099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13281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педагогов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823083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306797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социальной защиты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заработной платы работников культуры и архивных учреждений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37099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оплаты труда тренеров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567270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199076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136604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Компенсация потерь в связи со снижением налоговой нагрузки для субъектов малого и среднего бизнеса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50138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программы "Ауыл – Ел бесігі"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104828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82350</w:t>
            </w:r>
          </w:p>
        </w:tc>
      </w:tr>
      <w:tr>
        <w:trPr>
          <w:trHeight w:val="30" w:hRule="atLeast"/>
        </w:trPr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Субвенций, передаваемых из районного бюджета бюджетам города районного значения, сельских округов на 2020-2022 годы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6"/>
        <w:gridCol w:w="3384"/>
        <w:gridCol w:w="3385"/>
        <w:gridCol w:w="3385"/>
      </w:tblGrid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218526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239769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43094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47328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27098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43985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48307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Карабулакского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26424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Кенсайского сельского округа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25890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48624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25722</w:t>
            </w:r>
          </w:p>
        </w:tc>
      </w:tr>
      <w:tr>
        <w:trPr>
          <w:trHeight w:val="30" w:hRule="atLeast"/>
        </w:trPr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471594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495800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к бюджетам города районного значения, сельских округов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в редакции решения Зайсанского районного маслихата Восточно-Казахстанской области от 20.10.2020 </w:t>
      </w:r>
      <w:r>
        <w:rPr>
          <w:rFonts w:ascii="Times New Roman"/>
          <w:b w:val="false"/>
          <w:i w:val="false"/>
          <w:color w:val="ff0000"/>
          <w:sz w:val="28"/>
        </w:rPr>
        <w:t>№ 63-1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4"/>
        <w:gridCol w:w="8096"/>
      </w:tblGrid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бюджетов города районного значения, сельских округов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города Зайсан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Айнабулакского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18545,7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Биржанского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19565,6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Дайырского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Карабулакского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Каратальского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145973,5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Кенсайского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Сарытерекского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Шиликтинского сельского округа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</w:tr>
      <w:tr>
        <w:trPr>
          <w:trHeight w:val="30" w:hRule="atLeast"/>
        </w:trPr>
        <w:tc>
          <w:tcPr>
            <w:tcW w:w="4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506781,8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48-1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Зайсанского районного маслихата Восточно-Казахстанской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52-3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711"/>
        <w:gridCol w:w="1500"/>
        <w:gridCol w:w="1500"/>
        <w:gridCol w:w="4603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13790,3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488,6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8536,9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1700,4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6836,5</w:t>
            </w:r>
          </w:p>
        </w:tc>
      </w:tr>
      <w:tr>
        <w:trPr>
          <w:trHeight w:val="3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