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d207" w14:textId="0dfd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Дайырского сельского округа Зайсанского района от 21 июня 2018 года № 4 "Об установлении ограничительных мероприятий по улице Кушикулы Мукыш в селе Кокжыра Дайырского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Дайырского сельского округа Зайсанского района Восточно-Казахстанской области от 8 января 2019 года № 1. Зарегистрировано Управлением юстиции Зайсанского района Департамента юстиции Восточно-Казахстанской области 10 января 2019 года № 5-11-189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Зайсанского района от 26 ноября 2018 года № 349 аким Дайырского сельского округа Зайсанского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улице Кушикулы Мукыш в селе Кокжыра Дайырского сельского округа Зайсанского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Дайырского сельского округа Зайсанского района от 21 июня 2018 года № 4 "Об установлении ограничительных мероприятий по улице Кушикулы Мукыш в селе Кокжыра Дайырского сельского округа" (зарегистрированного в Реестре государственной регистрации нормативных правовых актов за № 5-11-159 от 26 июня 2018 года и в Эталонном контрольном банке нормативных правовых актов Республики Казахстан в электронном виде от 09 июля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