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417b5" w14:textId="3f417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Алтай Восточно-Казахстанской области от 1 августа 2019 года № 333. Зарегистрировано Департаментом юстиции Восточно-Казахстанской области 2 августа 2019 года № 6100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района Алтай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(право ограниченного целевого пользования) без изъятия земельных участков у собственника для обеспечения свободного доступа на безвозмездной основе к прибрежной полосе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района Алтай"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Восточно-Казахстанской области;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на официальное опубликование;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района Алтай;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С. Охременко.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 Алтай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Охременко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августа 2019 года № 333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собственников земельных участков, на которые установлен публичный сервитут (право ограниченного целевого пользования)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6383"/>
        <w:gridCol w:w="977"/>
        <w:gridCol w:w="1570"/>
        <w:gridCol w:w="1272"/>
        <w:gridCol w:w="1272"/>
      </w:tblGrid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земельного участка, кадастровый номер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землепользова теля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 земельного участка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участка, га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публичного сервитута, га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район Алтай, дом отдыха "Голубой залив", 05-070-060-082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Уразбаева Кульжиян Абтаевна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и эксплуатации внутрихозяйст венной дороги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район Алтай, дом отдыха "Голубой залив", 05-070-060-089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Уразбаев Аскар Кайратович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и эксплуатации жилого корпуса № 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