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7f8b" w14:textId="c887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21 декабря 2018 года № 41/2-VI "О районном бюджете района Алтай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3 ноября 2019 года № 57/2-VI. Зарегистрировано Департаментом юстиции Восточно-Казахстанской области 11 декабря 2019 года № 6369. Утратило силу решением маслихата района Алтай Восточно-Казахстанской области от 27 декабря 2019 года № 60/2-VI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60/2-VI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5-12-181, опубликовано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9040927,5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2527189,0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38885,2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28366,8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6446486,5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9045318,2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-20227,5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46740,0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15836,8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-15836,8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46740,0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4391,2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9040927,5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2527189,0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940518,1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940518,1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902379,0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902379,0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502941,1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457283,2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162876,5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6446486,5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211016,6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211016,6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6235469,9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6235469,9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665"/>
        <w:gridCol w:w="2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9045318,2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984564,3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4682128,9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3842501,6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3840821,6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3509702,1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179116,5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806941,1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604979,1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604979,1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62424,1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1085317,8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823723,6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-20227,5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в населенных пунктах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