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f489" w14:textId="24bf4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24 декабря 2018 года № 24/200-VI "О бюджете Катон-Карагайского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7 ноября 2019 года № 33/280-VI. Зарегистрировано Департаментом юстиции Восточно-Казахстанской области 9 декабря 2019 года № 6359. Утратило силу решением Катон-Карагайского районного маслихата Восточно-Казахстанской области от 26 декабря 2019 года № 35/299-VI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Катон-Карагайского районного маслихата Восточно-Казахстанской области от 26.12.2019 </w:t>
      </w:r>
      <w:r>
        <w:rPr>
          <w:rFonts w:ascii="Times New Roman"/>
          <w:b w:val="false"/>
          <w:i w:val="false"/>
          <w:color w:val="ff0000"/>
          <w:sz w:val="28"/>
        </w:rPr>
        <w:t>№ 35/299-VI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сентября 2019 года № 33/346-VI "О внесении изменений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6166),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 24 декабря 2018 года № 24/200-VІ "О бюджете Катон-Карагайского района на 2019-2021 годы" (зарегистрировано в Реестре государственной регистрации нормативных правовых актов за номером 5-13-159, опубликовано в Эталонном контрольном банке нормативных правовых актов Республики Казахстан в электронном виде 24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Катон-Карагайского района на 2019-2021 годы согласно приложениям 1, 2 и 3 соответственно, в том числе на 2019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6 684 124,8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631 109,0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9 657,7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7 898,0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6 035 460,1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6 687 633,0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140 180,5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170 437,5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30 257,0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- 143 688,7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143 688,7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170 437,5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30 257,0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3 508,2 тысяч тенге.".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решением районного маслихата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Кешильбаев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33/280-VI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24/200 -VI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1172"/>
        <w:gridCol w:w="755"/>
        <w:gridCol w:w="5094"/>
        <w:gridCol w:w="38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6684124,8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631109,0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275175,0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275175,0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248384,0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248384,0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72496,0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35451,0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23912,0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28854,0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9657,7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6035460,1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6035460,1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6035460,1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098"/>
        <w:gridCol w:w="1098"/>
        <w:gridCol w:w="6462"/>
        <w:gridCol w:w="2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6687633,0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597944,0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141071,0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133571,0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181361,0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165011,0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41441,0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40469,0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170077,0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21155,0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148922,0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23506,0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20243,0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19926,0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15451,0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3790033,6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128569,0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50812,0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77757,0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3661464,6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3232310,9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99601,0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42053,0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85558,0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56922,0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134258,7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679393,9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679393,9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30062,0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163005,0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262050,0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28585,9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78663,0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41929,0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493562,2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12054,3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4008,3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106752,9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61998,9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24552,0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374755,0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373355,0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308447,2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27015,0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11272,0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37088,0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165194,0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34901,2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34901,2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157282,0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101401,0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18066,0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73326,0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и человека</w:t>
            </w:r>
          </w:p>
          <w:bookmarkEnd w:id="22"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18386,0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17886,0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15113,0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19528,0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19528,0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105649,2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25966,5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25966,5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79682,7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78682,7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48636,0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48636,0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38326,0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466144,2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466144,2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196682,0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228610,0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37344,0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140180,5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170437,5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170437,5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170437,5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170437,5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30257,0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30257,0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30257,0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-143688,7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143688,7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170437,5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170437,5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170437,5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30257,0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30257,0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30257,0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бюджетных средств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33/280-VI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 /200 –VI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декабря 2018 года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 поступившие из областного бюджета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1444"/>
        <w:gridCol w:w="1444"/>
        <w:gridCol w:w="5194"/>
        <w:gridCol w:w="31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768081,1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149534,0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146092,0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146092,0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408613,6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406159,6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220160,9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30877,0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28007,0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125650,7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54530,9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54530,9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19869,9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84928,2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12054,3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4008,3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23302,9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23302,9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49571,0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49571,0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34901,2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34901,2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34901,2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31179,2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6003,5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6003,5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25175,7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33/280-VI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24 /200 -VI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 поступившие из республиканского бюджета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182"/>
        <w:gridCol w:w="1182"/>
        <w:gridCol w:w="6175"/>
        <w:gridCol w:w="28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1863833,5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856782,0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827726,0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792364,0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230793,0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323784,0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323784,0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323784,0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176206,5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170437,5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170437,5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размера минимальной заработной платы</w:t>
            </w:r>
          </w:p>
          <w:bookmarkEnd w:id="25"/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33/280-VI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24 /200-VI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2019-2021 годы  с разделением на бюджетные программы, направленные на реализацию бюджетных инвестиционных проектов (программ)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1000"/>
        <w:gridCol w:w="1000"/>
        <w:gridCol w:w="2749"/>
        <w:gridCol w:w="2184"/>
        <w:gridCol w:w="2446"/>
        <w:gridCol w:w="21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(тысяч тенге)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(тысяч тенге)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409571,2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1053808,0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633624,0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374670,0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953808,0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192837,0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374670,0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953808,0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192837,0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30851,0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21837,0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7-ми двухквартирных домов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21837,0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30-квартирного дома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30851,0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168 465,0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тепловых сетей с. Улкен Нарын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тепловых сетей с. Катон - Карагай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118465,0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корректировке проекта "Реконструкция центральной котельной в с.Катон-Карагай"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корректировке проекта "Реконструкция тепловых сетей в с.Катон-Карагай"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корректировке проекта "Реконструкция тепловых сетей в с.Катон-Карагай" (раздел электроснабжения)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373270,0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754492,0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171000,0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Ново-Поляковка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221887,0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Аксу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71 383,0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445492,0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Шынгыстай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Топкаин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с. Солоновка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Арчаты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Улкен Нарын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Катон-Карагай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очисных сооружений с. Улкен Нарын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очисных сооружений с. Катон-Карагай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34901,2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440787,0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440787,0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440787,0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стадиона в с. Улкен Нарын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440787,0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34901,2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крыши здания клуба в с. Малонарымка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34901,2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33/280-VI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24 /200 -VI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</w:p>
        </w:tc>
      </w:tr>
    </w:tbl>
    <w:bookmarkStart w:name="z4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Реализация мер социальной поддержки специалистам социальной сферы  сельских населенных пунктов на 2019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531"/>
        <w:gridCol w:w="1531"/>
        <w:gridCol w:w="4767"/>
        <w:gridCol w:w="3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170437,5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170437,5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170437,5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