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3bb69" w14:textId="1d3bb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26 декабря 2018 года № 32/3-VI "О бюджете Курчумского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15 ноября 2019 года № 44/2-VI. Зарегистрировано Департаментом юстиции Восточно-Казахстанской области 4 декабря 2019 года № 6347. Утратило силу решением Курчумского районного маслихата Восточно-Казахстанской области от 24 декабря 2019 года № 45/3-VI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Курчумского районного маслихата Восточно-Казахстанской области от 24.12.2019 </w:t>
      </w:r>
      <w:r>
        <w:rPr>
          <w:rFonts w:ascii="Times New Roman"/>
          <w:b w:val="false"/>
          <w:i w:val="false"/>
          <w:color w:val="ff0000"/>
          <w:sz w:val="28"/>
        </w:rPr>
        <w:t>№ 45/3-VI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 Восточно-Казахстанского областного маслихата от 5 ноября 2019 года № 34/366-VI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Восточно - 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номером 6272), Курчумский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26 декабря 2018 года № 32/3-VI "О бюджете Курчумского района на 2019-2021 годы" (зарегистрировано в Реестре государственной регистрации нормативных правовых актов за номером 5-14-190, опубликовано районной газете "Rayаn-Заря" 25 января 2019 года № 4, 01 февраля 2019 года № 5 и в Эталонном контрольном банке нормативных правовых актов Республики Казахстан в электронном виде 17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- 6943353,1 тысяч тенге, в том числе по: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- 596796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- 16258,9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- 1478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- 6328820,2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- 6982515,8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- 37963 тысяч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- 55625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- 17662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- 77528,7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-77528,7 тысяч тенге: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- 55603,6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- 17662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- 39587,1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Кемешева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32/3-VI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6683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6943353,1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596796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258084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258084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275657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275657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16258,9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6328820,2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6328820,2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6328820,2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496"/>
        <w:gridCol w:w="1045"/>
        <w:gridCol w:w="1045"/>
        <w:gridCol w:w="6388"/>
        <w:gridCol w:w="25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6982515,8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582122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297174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139015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126852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126597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283546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3844713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234816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234816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149935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3430409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3347442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3251432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96010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 основного средного и общего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179488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179488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905009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469078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418738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418738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290251,2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31944,9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31944,9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19614,9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248306,3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248306,3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95425,3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 , находящихсия в коммунальной собственности районов (городов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276560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160406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160406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160406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213845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2529,8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100863,2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92631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381107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346327,7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346327,7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346327,7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целевые трансфертов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204663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-77528,7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77528,7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55603,6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55603,6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55603,6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39587,1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39587,1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