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45f5" w14:textId="9874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10 декабря 2019 года № 410. Зарегистрировано Департаментом юстиции Восточно-Казахстанской области 18 декабря 2019 года № 6402. Утратило силу - постановлением акимата Курчумского района Восточно-Казахстанской области от 28 декабря 2020 года № 511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Курчумского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Курчумского района ПОСТАНОВЛЯЕТ: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7 декабря 2016 года № 331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сельской местности" (зарегистрировано в Реестре государственной регистрации нормативных правовых актов за № 4854, опубликовано в Эталонном контрольном банке нормативных правовых актов Республики Казахстан в электронном виде 26 января 2017 года 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Курчумского района после его официального опубликования.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Умутбаеву Р.Д.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410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его заместитель;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- инвалидами и инвалидами старше 18 лет с психоневрологическими заболеваниями;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дефектолог, логопед, методист, бухгалтер, психолог.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центра занятости: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инспектор;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делопроизводитель;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ассистент.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его заместитель;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дошкольного государственного учреждения и государственного казенного предприятия;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интернатом, мастерской;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 - психолог;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воспитатель;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помощник воспитателя;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музыкальный, художественный руководитель, руководитель кружка;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старший вожатый, вожатый;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 дополнительного образования;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педагог – организатор;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преподаватель - организатор начальной военной подготовки;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хореограф;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тренер;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старший мастер, мастер;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библиотекарь, лаборант, бухгалтер, экономист, хормейстер, врач;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специалист по строительству;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специалист по информационной базе;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делопроизводитель, секретарь.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его заместитель;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старший культорганизатор;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аккомпаниатор;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библиотекарь, библиотекарь;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танцевального кружка;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 - концертмейстер;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звукорежиссер;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хора;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вокальной студии;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самодеятельного коллектива;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режиссер массовых мероприятий;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руководитель группы;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народного коллектива;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студии;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бухгалтер, экономист;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оператор - программист;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методист;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певец;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организатор культурных мероприятий;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музыкальный оператор;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костюмер;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художник.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директор, государственного учреждения и его заместитель;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методист, бухгалтер, экономист;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тренер, тренер;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ветеринарии: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врач, заведующий ветеринарным пунктом;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 ветеринарного пункта;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санитар ветеринарного пункта.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