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582a" w14:textId="3e558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Курчумского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24 декабря 2019 года № 45/3-VI. Зарегистрировано Департаментом юстиции Восточно-Казахстанской области 9 января 2020 года № 6481. Утратило силу - решением Курчумского районного маслихата Восточно-Казахстанской области от 25 декабря 2020 года № 58/3-VI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Курчумского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58/3-VI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6427),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- 11030964,8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- 905388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- 5452,2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- 6758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- 110113366,6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- 11753742,4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- 77456,2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- 98825,2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- 21369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- 800233,8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- 800233,8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- 680954,8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- 21369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Курчумского районного маслихата Восточно-Казахстанской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57/2-VI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районном бюджете объем субвенций, передаваемый из областного бюджета в бюджет района на 2020 год в сумме 5580192 тысяч тенге, на 2021 год в сумме 5692408 тысяч тенге, на 2022 год в сумме 5791110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2020 год объемы субвенций, передаваемых из районного бюджета в бюджеты местного самоуправления в сумме 411447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Курчумскому сельскому округу - 98225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Маркакольскому сельскому округу - 44916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Сарыоленскому сельскому округу - 26996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Калжырскому сельскому округу - 24044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Бурановскому сельскому округу - 30777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Калгутинскому сельскому округу - 24386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Куйганскому сельскому округу - 27989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Маралдинскому сельскому округу - 31945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Абайскому сельскому округу - 23669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Акбулакскому сельскому округу - 22502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Балыкшинскому сельскому округу - 33316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Тоскаинскому сельскому округу - 21951 тысяч тенге.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специалистам в области социального обеспечения, образования, культуры, спорта, являющимся гражданскими служащими и работающим в сельской местности,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социального обеспечения, образования, культуры, спорта,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Курчумского районного маслихата Восточно-Казахстанской области от 24.04.2020 </w:t>
      </w:r>
      <w:r>
        <w:rPr>
          <w:rFonts w:ascii="Times New Roman"/>
          <w:b w:val="false"/>
          <w:i w:val="false"/>
          <w:color w:val="000000"/>
          <w:sz w:val="28"/>
        </w:rPr>
        <w:t>№ 49/4-VI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Принять к исполнению на 2020 год нормативы распределения доходов в районный бюджет по социальному налогу, индивидуальному подоходному налогу с доходов в размере 100 процентов,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6427).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2020 год в сумме 13732 тысяч тенге.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районных бюджетных программ, не подлежащих к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Распределение целевых трансфертов из районного бюджета бюджетам местного самоуправления на 2020 год определяется постановлением акимата Курчумского района Восточно-Казахстанской области.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2020 год целевые текущие трансферты из областного бюджета в сумме 749040 тысяч тенге.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Предусмотреть в районном бюджете на 2020 год целевые текущие трансферты из республиканского бюджета в сумме 1887791 тысяч тенге.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районном бюджете на 2020 год целевые трансферты на развитие из республиканского бюджета в сумме 872812 тысяч тенге.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районном бюджете на 2020 год кредиты из республиканского бюджета на реализацию мер социальной поддержки специалистов в сумме 99412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Признать утратившими силу некоторые решения Курчумского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Айкенев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Кемешева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Курчумского районного маслихата Восточно-Казахстанской области от 25.11.2020 </w:t>
      </w:r>
      <w:r>
        <w:rPr>
          <w:rFonts w:ascii="Times New Roman"/>
          <w:b w:val="false"/>
          <w:i w:val="false"/>
          <w:color w:val="ff0000"/>
          <w:sz w:val="28"/>
        </w:rPr>
        <w:t>№ 57/2-VI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6145"/>
        <w:gridCol w:w="3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11030964,8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5452,2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2161,2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10113366,6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18820,1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бюджетов городов районного значения, сел, поселков, сельских округов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18820,1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10094546,5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10094546,5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554"/>
        <w:gridCol w:w="1169"/>
        <w:gridCol w:w="1169"/>
        <w:gridCol w:w="5379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11753742,4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805283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195586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154211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608256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502552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427230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5176492,9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4799606,9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4663840,9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4556994,9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202068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202068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825293,5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331969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311199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311199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474903,5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474903,5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154233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36355,5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1887520,8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818847,7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818847,7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512095,7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 чрезвычайного положение в Республике Казахстан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888061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888061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Функционированиесистемы водоснабжения и водоотведения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находящихсия в коммунальной собственности районов (городов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740575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180612,1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180612,1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45903,1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468379,6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293857,6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293857,6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293857,6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84796,3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638241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634341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634341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309610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919635,3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919635,3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81414,7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пректа "Ауыл-Ел бесігі"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81414,7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239948,3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пректа "Ауыл-Ел бесігі"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239948,3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579175,3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пректа "Ауыл-Ел бесігі"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277925,3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875274,8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875274,8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875274,8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целевые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33808,1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462641,7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341026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целевые трансфертов, выделенных из республиканского бюджета за счет целевого трансферта из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77456,2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98825,2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98825,2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98825,2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98825,2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98825,2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-800233,8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800233,8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680954,8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680954,8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680954,8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6310033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5692408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13"/>
        <w:gridCol w:w="1081"/>
        <w:gridCol w:w="1081"/>
        <w:gridCol w:w="6609"/>
        <w:gridCol w:w="22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6310033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381748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3737520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3445575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3355162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3247930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107232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134164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134164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554896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145557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333914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Функционированиесистемы водоснабжения и водоотведения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находящихсия в коммунальной собственности районов (городов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населеных пунктов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479848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-97398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6412763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13"/>
        <w:gridCol w:w="1081"/>
        <w:gridCol w:w="1081"/>
        <w:gridCol w:w="6609"/>
        <w:gridCol w:w="22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6412763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162514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162514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162514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3549012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3455817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571479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Функционированиесистемы водоснабжения и водоотведения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находящихсия в коммунальной собственности районов (городов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населеных пунктов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197522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283832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323137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323137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323137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323137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-121773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4171"/>
        <w:gridCol w:w="4171"/>
        <w:gridCol w:w="1980"/>
      </w:tblGrid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Курчумского районного маслихата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26 декабря 2018 года № 32/3-VI "О бюджете Курчумского района на 2019-2021 годы" (зарегистрировано в Реестре государственной регистрации нормативных правовых актов за номером 5-14-190, опубликовано в районной газете "Рауан-Заря" от 25 января 2019 года № 4, 01 февраля 2019 года № 5 и в Эталонном контрольном банке нормативных правовых актов Республики Казахстан в электронном виде 17 января 2019 года);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28 февраля 2019 года № 34/2-VI "О внесении изменений в решение Курчумского районного маслихата от 26 декабря 2018 года № 32/3-VI "О бюджете Курчумского района на 2019-2021 годы" (зарегистрировано в Реестре государственной регистрации нормативных правовых актов за номером 5763 и опубликовано в Эталонном контрольном банке нормативных правовых актов Республики Казахстан в электронном виде 20 марта 2019 года);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24 апреля 2019 года № 35/4-VI "О внесении изменений в решение Курчумского районного маслихата от 26 декабря 2018 года № 32/3-VI "О бюджете Курчумского района на 2019-2021 годы" (зарегистрировано в Реестре государственной регистрации нормативных правовых актов за номером 5950 и опубликовано в Эталонном контрольном банке нормативных правовых актов Республики Казахстан в электронном виде 27 мая 2019 года);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27 июня 2019 года № 38/2-VI "О внесении изменений в решение Курчумского районного маслихата от 26 декабря 2018 года № 32/3-VI "О бюджете Курчумского района на 2019-2021 годы" (зарегистрировано в Реестре государственной регистрации нормативных правовых актов за номером 6063 и опубликовано в Эталонном контрольном банке нормативных правовых актов Республики Казахстан в электронном виде 16 июля 2019 года);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 августа 2019 года № 40/5-VI "О внесении изменений в решение Курчумского районного маслихата от 26 декабря 2018 года № 32/3-VI "О бюджете Курчумского района на 2019-2021 годы" (зарегистрировано в Реестре государственной регистрации нормативных правовых актов за номером 6110 и опубликовано в Эталонном контрольном банке нормативных правовых актов Республики Казахстан в электронном виде 19 августа 2019 года);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26 сентября 2019 года № 42/7-VI "О внесении изменений в решение Курчумского районного маслихата от 26 декабря 2018 года № 32/3-VI "О бюджете Курчумского района на 2019-2021 годы" (зарегистрировано в Реестре государственной регистрации нормативных правовых актов за номером 6212 и опубликовано в Эталонном контрольном банке нормативных правовых актов Республики Казахстан в электронном виде 23 октября 2019 года);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15 ноября 2019 года № 44/2-VI "О внесении изменений в решение Курчумского районного маслихата от 26 декабря 2018 года № 32/3-VI "О бюджете Курчумского района на 2019-2021 годы" (зарегистрировано в Реестре государственной регистрации нормативных правовых актов за номером 6347 и опубликовано в Эталонном контрольном банке нормативных правовых актов Республики Казахстан в электронном виде 09 декабря 2019 года).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