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d40b" w14:textId="864d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постановления акимата Тарбагатайского района от 31 октября 2018 года № 572 "Об установлении ограничительных мероприятий в населенном пункте "Үштөбе" Кызыл кесикского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22 августа 2019 года № 360. Зарегистрировано Департаментом юстиции Восточно-Казахстанской области 22 августа 2019 года № 6125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территориальной инспекции Тарбагатайского района № 782 от 18 июля 2019 года, акимат Тарбагатайского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Снять ограничительные мероприятия в населенном пункте "Үштөбе" Кызыл кесикского сельского округа Тарбагатайского района в связи с проведением комплекса ветеринарных мероприятий по ликвидации заболевания бруцеллез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31 октября 2018 года № 572 "Об установлении ограничительных мероприятий в населенном пункте "Үштөбе" Кызыл кесикского сельского округа Тарбагатайского района (Зарегистрировано в реестре государственной регистрации нормативных правовых актов за № 5-16-149, опубликовано 15 сентября 2018 года в газете "Тарбагатай" и в Эталонном контрольном банке нормативных правовых актов Республики Казахстан в электронном виде 06 ноября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