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e7b7" w14:textId="7b6e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24 декабря 2018 года № 32-2 "О бюджете Тарбагатайского района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22 ноября 2019 года № 48-2. Зарегистрировано Департаментом юстиции Восточно-Казахстанской области 27 ноября 2019 года № 6314. Утратило силу решением Тарбагатайского районного маслихата Восточно-Казахстанской области от 24 декабря 2019 года № 50-2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50-2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5 ноября 2019 года № 34/366-VI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6272)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Тарбагатайского района на 2019-2021 годы" от 24 декабря 2018 года № 32-2 (зарегистрировано в Реестре государственной регистрации нормативных правовых актов за номером 5-16-176, опубликовано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13 989 735,6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740 308,0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54 105,0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8 017,0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13 187 305,6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14 002 706,2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139 192,5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162 862,5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23 670,0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-7 573,0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7 573,0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- 144 590,1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144 590,1 тысяч тенге.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162 862,5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23 670,0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5 397,6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32-2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13 989 735,6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740 308,0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337 861,0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337 861,0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63 363,0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30 264,0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54 105,0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53 559,0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53 559,0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актовов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13 187 305,6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13 186 885,6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13 186 885,6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1117"/>
        <w:gridCol w:w="5394"/>
        <w:gridCol w:w="33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14 002 706,2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696 077,6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364 923,5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29 064,0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156 382,7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154 865,7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179 223,8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178 923,8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329 993,1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31 927,3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31 927,3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236 450,4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30 683,3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205 517,1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61 615,4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59 200,6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2 414,8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42 711,0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6 016 749,3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680 404,0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680 404,0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167 409,0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512 995,0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5 072 050,0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4 869 501,0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4 714 078,0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155 423,0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202 549,0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202 549,0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264 295,3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264 295,3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19 890,3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90 291,0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36 168,0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103 805,0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2 251 268,9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1 557 418,0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1 553 260,0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1 553 260,0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633 171,0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633 171,0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243 022,0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82 236,0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130 899,0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46 721,0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59 010,0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60 679,9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60 679,9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26 644,9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3 545 746,5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9 841,5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4 891,5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4 891,5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3 533 555,0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3 488 362,8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3 488 362,8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371 976,3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200 343,0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199 443,0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199 443,0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47 368,6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47 368,6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12 583,6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78 021,0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78 021,0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46 243,7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46 243,7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33 692,7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293 770,3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252 732,5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252 732,5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21 024,5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21 498,8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21 498,8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21 498,8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15 841,9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15 841,9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15 841,9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15 841,9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210 205,8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198 205,8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198 205,8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198 205,8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205 930,0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205 590,0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352 371,6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352 371,6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352 371,6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9 154,8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211 404,0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108 795,0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23 017,8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139 192,5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162 862,5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162 862,5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162 862,5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162 862,5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162 862,5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-7 573,0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-144 590,1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144 590,1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162 862,5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162 862,5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162 862,5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5 397,6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32-2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поселка,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3921"/>
        <w:gridCol w:w="35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218 930,0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179 223,8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179 223,8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179 223,8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178 923,8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17 348,5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21 920,5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19 027,9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18 697,0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18 182,0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18 769,9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20 621,0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Ыргызбайского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26 056,5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38 806,2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36 456,2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36 456,2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36 456,2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7 138,1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16 683,1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9 635,0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Ыргызбайского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Екпинского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Жанаауылского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Жетиаралского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Карасуского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Куйганского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Киндиктинского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Маныракского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Сатпаевского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Ыргызбайского сельского округа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32-2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065"/>
        <w:gridCol w:w="1447"/>
        <w:gridCol w:w="1447"/>
        <w:gridCol w:w="3355"/>
        <w:gridCol w:w="39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бюджета развития 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3 494 254,3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3 493 254,3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4 891,5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4 891,5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4 891,5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3 488 362,8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3 488 362,8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3 488 362,8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32-2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909"/>
        <w:gridCol w:w="1236"/>
        <w:gridCol w:w="1236"/>
        <w:gridCol w:w="1075"/>
        <w:gridCol w:w="3586"/>
        <w:gridCol w:w="33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областного бюджета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1 736 269,6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175 589,1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175 410,1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175 410,1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175 410,1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856 404,0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655 007,0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633 991,0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633 991,0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179 741,0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179 741,0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76 936,0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102 805,0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298 981,0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298 981,0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298 981,0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52 236,0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165 860,0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49 819,0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338 043,5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4 891,5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333 152,0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33 456,2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33 456,2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8 736,0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290 959,8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290 959,8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30 152,0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1 652,0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 № 48-2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32-2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394"/>
        <w:gridCol w:w="30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из республиканского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6 257 109,0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57 998,0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1 367 802,0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206 024,0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206 024,0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181 382,0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1 156 670,0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1 125 175,0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1 099 311,0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1 546 268,0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1 284 521,0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1 284 521,0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1 284 521,0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251 278,0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251 278,0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191 422,0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34 595,0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10 469,0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3 197 403,0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3 197 403,0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3 197 403,0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3 197 403,0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47 273,0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162 862,5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162 862,5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162 862,5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162 862,5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162 862,5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162 862,5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