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9f34" w14:textId="0b39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24 декабря 2018 года № 257 "О бюджете Уланского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27 февраля 2019 года № 270. Зарегистрировано Департаментом юстиции Восточно-Казахстанской области 5 марта 2019 года № 5745. Утратило силу решением Уланского районного маслихата Восточно-Казахстанской области от 25 декабря 2019 года № 330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Уланского районного маслихата Восточно-Казахстанской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февраля 2019 года № 27/302-VІ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25/280-VІ "Об областном бюджете на 2019-2021 годы" (зарегистрировано в Реестре государственной регистрации нормативных правовых актов за номером 5734), маслихат Уланского района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24 декабря 2018 года № 257 "О бюджете Уланского района на 2019-2021 годы" (зарегистрировано в Реестре государственной регистрации нормативных правовых актов за номером 5-17-211, опубликовано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5720032,9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–1333601,0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66249,0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4315682,9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5736077,3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45789,0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79538,0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33749,0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- 61833,4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61833,4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-79538,0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33749,0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16044,4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Мурсалимов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2019 года 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Уланского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5720032,9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4315682,9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4315609,9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4315609,9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81049,9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3177814,0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компенсацию потерь в связи с принятием законодательства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5736077,3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487682,5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270414,3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149835,3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63499,2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2994747,0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2872784,0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121963,0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180913,7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(или)строительство, реконструкция жилья коммунального жилищного фонда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45115,9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42773,9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65226,7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355437,4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-61833,4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"27" февраля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"24"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257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1350"/>
        <w:gridCol w:w="3510"/>
        <w:gridCol w:w="3032"/>
        <w:gridCol w:w="3512"/>
      </w:tblGrid>
      <w:tr>
        <w:trPr>
          <w:trHeight w:val="30" w:hRule="atLeast"/>
        </w:trPr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поселков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тыс.тенге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13228,0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11411,0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11577,0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Багратионовский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14262,0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14545,0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13540,0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11251,0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Огневка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14845,0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15333,0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92201,0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