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2081" w14:textId="8172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и поселков Уланского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декабря 2019 года № 341. Зарегистрировано Департаментом юстиции Восточно-Казахстанской области 22 января 2020 года № 6682. Утратило силу - решением Уланского районного маслихата Восточно-Казахстанской области от 30 декабря 2020 года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30.12.2020 № 439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2019 года № 330 "О бюджете Уланского района на 2020-2022 годы" (зарегистрировано в Реестре государственной регистрации нормативных правовых актов за № 6506), Уланский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Аблакетского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25291,3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10036,3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2435,7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Аблакетского сельского округа на 2020 год установлен объем субвенции, передаваемый из районного бюджета в сумме 13255,0 тысяч тенге.</w:t>
      </w:r>
    </w:p>
    <w:bookmarkEnd w:id="2"/>
    <w:bookmarkStart w:name="z9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Аблакетского сельского округа на 2020 год целевые текущие трансферты в сумме 2000,0 тыс.тенге.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Айыртауского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37045,5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5510,1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31535,4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38015,4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Айыртауского сельского округа на 2020 год установлен объем субвенции, передаваемый из районного бюджета в сумме 12820,0 тысяч тенге.</w:t>
      </w:r>
    </w:p>
    <w:bookmarkEnd w:id="5"/>
    <w:bookmarkStart w:name="z9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Айыртауского сельского округа на 2020 год целевые текущие трансферты в сумме 18715,4 тыс.тенге.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Асубулак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44522,5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36594,3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46868,4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2345,9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поселка Асубулак на 2020 год установлен объем субвенции, передаваемый из районного бюджета в сумме 8543,0 тысяч тенге.</w:t>
      </w:r>
    </w:p>
    <w:bookmarkEnd w:id="8"/>
    <w:bookmarkStart w:name="z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поселка Асубулак на 2020 год целевые текущие трансферты в сумме 28051,3 тыс.тенге.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Бозанбайского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137425,5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131168,5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139985,3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- 2559,8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Бозанбайского сельского округа на 2020 год установлен объем субвенции, передаваемый из районного бюджета в сумме 10621,0 тысяча тенге.</w:t>
      </w:r>
    </w:p>
    <w:bookmarkEnd w:id="11"/>
    <w:bookmarkStart w:name="z9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бюджете Бозанбайского сельского округа на 2020 год целевые текущие трансферты в сумме 120547,5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поселка Касыма Кайсенова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–79926,8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60042,8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86669,7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6742,9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поселка Касыма Кайсенова на 2020 год установлен объем субвенции, передаваемый из районного бюджета в сумме 32842,0 тысячи тенге.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в бюджете поселка Касыма Кайсенова на 2020 год целевые текущие трансферты в сумме 27200,8 тыс.тенге.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Саратовского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21396,0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18074,0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-2009,2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2009,2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2009,2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Саратовского сельского округа на 2020 год установлен объем субвенции, передаваемый из районного бюджета в сумме 13074,0 тысячи тенге.</w:t>
      </w:r>
    </w:p>
    <w:bookmarkEnd w:id="17"/>
    <w:bookmarkStart w:name="z9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бюджете Саратовского сельского округа на 2020 год целевые текущие трансферты из районного бюджета в сумме 5000,0 тыс.тенге.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Таврического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61733,8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49193,8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64614,1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-2880,3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2880,3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2880,3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Таврического сельского округа на 2020 год установлен объем субвенции, передаваемый из районного бюджета в сумме 7927,0 тысяч тенге.</w:t>
      </w:r>
    </w:p>
    <w:bookmarkEnd w:id="20"/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в бюджете Таврического сельского округа на 2020 год целевые текущие трансферты в сумме 37266,8 тысяч тенге.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Предусмотреть в бюджете Таврического сельского округа на 2020 год трансферты на компенсацию потерь в связи с принятием законодательства в сумме 4000,0 тысяч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14-2 в соответствии с решением Уланского районного маслихата Восточно-Казахстанской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Таргынского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27702,6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28926,0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Таргынского сельского округа на 2020 год установлен объем субвенции, передаваемый из районного бюджета в сумме 12011,0 тысяч тенге.</w:t>
      </w:r>
    </w:p>
    <w:bookmarkEnd w:id="24"/>
    <w:bookmarkStart w:name="z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Предусмотреть в бюджете Таргынского сельского округа на 2020 год целевые текущие трансферты в сумме 9455,6 тыс.тенге.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Толеген Тохтаровского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19810,4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13476,4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516,6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Толеген Тохтаровского сельского округа на 2020 год установлен объем субвенции, передаваемый из районного бюджета в сумме 6927,0 тысяч тенге.</w:t>
      </w:r>
    </w:p>
    <w:bookmarkEnd w:id="27"/>
    <w:bookmarkStart w:name="z10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Предусмотреть в бюджете Толеген Тохтаровского сельского округа на 2020 год целевые текущие трансферты в сумме 13476,4 тыс.тенге.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Предусмотреть в бюджете Толеген Тохтаровского сельского округа на 2020 год трансферты на компенсацию потерь в связи с принятием законодательства в сумме 1500,0 тысяч тенге.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18-2 в соответствии с решением Уланского районного маслихата Восточно-Казахстанской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Егинсуского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38507,9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33433,0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Егинсуского сельского округа на 2020 год установлен объем субвенции, передаваемый из районного бюджета в сумме 15633,0 тысяч тенге.</w:t>
      </w:r>
    </w:p>
    <w:bookmarkEnd w:id="31"/>
    <w:bookmarkStart w:name="z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Предусмотреть в бюджете Егинсуского сельского округа на 2020 год целевые текущие трансферты в сумме 17800,0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Азовского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37685,7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36500,7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Азовского сельского округа на 2020 год установлен объем субвенции, передаваемый из районного бюджета в сумме 21500,0 тысяч тенге.</w:t>
      </w:r>
    </w:p>
    <w:bookmarkEnd w:id="34"/>
    <w:bookmarkStart w:name="z10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Предусмотреть в бюджете Азовского сельского округа на 2020 год целевые текущие трансферты в сумме 15000,7 тыс.тенге.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поселка Огневка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26038,2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25247,2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26038,2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Уланского районного маслихата Восточно-Казахстанской области от 21.10.2020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поселка Огневка на 2020 год установлен объем субвенции, передаваемый из районного бюджета в сумме 17252,0 тысячи тенге.</w:t>
      </w:r>
    </w:p>
    <w:bookmarkEnd w:id="37"/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24-1. Предусмотреть в бюджете поселка Огневка на 2020 год целевые текущие трансферты в сумме 7995,2 тысячи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24-1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Багратионовского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14326,0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Багратионовского сельского округа на 2020 год установлен объем субвенции, передаваемый из районного бюджета в сумме 1679,0 тысяч тенге.</w:t>
      </w:r>
    </w:p>
    <w:bookmarkEnd w:id="40"/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Предусмотреть в бюджете Багратионовского сельского округа на 2020 год целевые текущие трансферты в сумме 10900,0 тыс.тенге.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26-2. Предусмотреть в бюджете Багратионовского сельского округа на 2020 год трансферты на компенсацию потерь в связи с принятием законодательства в сумме 4000,0 тысяч тенге.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26-2 в соответствии с решением Уланского районного маслихата Восточно-Казахстанской области от 15.07.2020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Каменского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28592,3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Каменского сельского округа на 2020 год установлен объем субвенции, передаваемый из районного бюджета в сумме 11660,0 тысяч тенге.</w:t>
      </w:r>
    </w:p>
    <w:bookmarkEnd w:id="44"/>
    <w:bookmarkStart w:name="z10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28-1. Предусмотреть в бюджете Каменского сельского округа на 2020 год целевые текущие трансферты в сумме 14401,3 тыс.тенге.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28-1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Усть-Каменогорского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16507,0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Усть-Каменогорского сельского округа на 2020 год установлен объем субвенции, передаваемый из районного бюджета в сумме 13507,0 тысяч тенге.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Предусмотреть в бюджете Усть-Каменогорского сельского округа на 2020 год целевые текущие трансферты из районного бюджета в сумме 3000,0 тыс.тенге.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30-1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Алмасайского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- 3721,0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бюджете Алмасайского сельского округа на 2020 год установлен объем субвенции, передаваемый из районного бюджета в сумме 11458,0 тысяч тенге.</w:t>
      </w:r>
    </w:p>
    <w:bookmarkEnd w:id="50"/>
    <w:bookmarkStart w:name="z10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32-1. Предусмотреть в бюджете Алмасайского сельского округа на 2020 год целевые текущие трансферты из районного бюджета в сумме 3700,0 тыс.тенге.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32-1 в соответствии с решением Уланского районного маслихата Восточно-Казахстанской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Признать утратившими силу решения Уланского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Настоящее решение вводится в действие с 1 января 2020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Аблакетского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46868,4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Асубулак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998"/>
        <w:gridCol w:w="1090"/>
        <w:gridCol w:w="3107"/>
        <w:gridCol w:w="5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137425,5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131168,5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131168,5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131168,5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120547,5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Бозанбайского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-6742,9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Касыма Кайсенова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Саратовского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64614,1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Таврического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Таргынского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Толеген Тохтаровского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Азовского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Уланского районного маслихата Восточно-Казахстанской области от 21.10.2020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Огневка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Багратионовского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Усть-Каменогорского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решения Уланского районного маслихата Восточно-Казахстанской области от 15.12.2020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Алмасайского сельского округа Уланского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2102"/>
        <w:gridCol w:w="1146"/>
        <w:gridCol w:w="3268"/>
        <w:gridCol w:w="4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утративших силу решений принятых Уланским районным маслихатом:</w:t>
      </w:r>
    </w:p>
    <w:bookmarkStart w:name="z8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декабря 2018 года № 265 "О бюджетах поселков и сельских округов Уланского района на 2019-2021 годы" (зарегистрировано в Реестре государственной регистрации нормативных правовых актов за номером 5-17-213, опубликовано в эталонном контрольном банке НПА РК в электронном виде 30.01.2019 года);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12 марта 2019 года № 274 "О внесении изменений в решение Уланского районного маслихата от 28 декабря 2018 года № 265 "О бюджетах поселков и сельских округов Уланского района на 2019 - 2021 годы"" (зарегистрировано в Реестре государственной регистрации нормативных правовых актов за номером 5781, опубликовано в эталонном контрольном банке НПА РК в электронном виде 28.03.2019 года);</w:t>
      </w:r>
    </w:p>
    <w:bookmarkEnd w:id="55"/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12 апреля 2019 года № 277 "О внесении изменений в решение Уланского районного маслихата от 28 декабря 2018 года № 265 "О бюджетах поселков и сельских округов Уланского района на 2019-2021 годы"" (зарегистрировано в Реестре государственной регистрации нормативных правовых актов за номером 5877, опубликовано в эталонном контрольном банке НПА РК в электронном виде 06.05.2019 года);</w:t>
      </w:r>
    </w:p>
    <w:bookmarkEnd w:id="56"/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19 июля 2019 года № 304 "О внесении изменений в решение Уланского районного маслихата от 28 декабря 2018 года № 265 "О бюджетах поселков и сельских округов Уланского района на 2019-2021 годы"" (зарегистрировано в Реестре государственной регистрации нормативных правовых актов за номером 6087, опубликовано в эталонном контрольном банке НПА РК в электронном виде 05.08.2019 года);</w:t>
      </w:r>
    </w:p>
    <w:bookmarkEnd w:id="57"/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октября 2019 года № 322 "О внесении изменений в решение Уланского районного маслихата от 28 декабря 2018 года № 265 "О бюджетах поселков и сельских округов Уланского района на 2019-2021 годы"" (зарегистрировано в Реестре государственной регистрации нормативных правовых актов за номером 6239, опубликовано в эталонном контрольном банке НПА РК в электронном виде 07.11.2019 года).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