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b7fe" w14:textId="e9eb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марта 2019 года № 89. Зарегистрировано Департаментом юстиции Восточно-Казахстанской области 27 марта 2019 года № 5801. Утратило силу - постановлением акимата Урджарского района Восточно-Казахстанской области от 28 января 2020 года № 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28.01.2020 № 40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Урджарского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Урджарскому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21 февраля 2018 года № 69 "Об утверждении государственного образовательного заказа на дошкольное воспитание и обучение, размера родительской платы на 2018 год по Урджарскому району" (зарегистрировано в Реестре государственной регистрации нормативных правовых актов за № 5511, опубликовано 19 марта 2018 года в газете "Пульс времени" и 23 января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постановления направление его копии на официальное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в периодические печатные издания, распространяемых на территории Урджарского района;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Урджарского района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Садвакасова.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_______ 2019 года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2019 год по Урджарскому району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466"/>
        <w:gridCol w:w="1073"/>
        <w:gridCol w:w="1073"/>
        <w:gridCol w:w="650"/>
        <w:gridCol w:w="1679"/>
        <w:gridCol w:w="669"/>
        <w:gridCol w:w="3337"/>
      </w:tblGrid>
      <w:tr>
        <w:trPr>
          <w:trHeight w:val="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№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воспитания и обучения на одного воспитанника в месяц, тенге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учреждение "Детский сад Балдырған акимата Урджарского района"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учреждение "Детский сад Балауса Урджарского районного акимата"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11000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учреждение детский сад "Ер Төстік" акимата Урджарского района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11000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учреждение "Детский сад Балбөбек Урджарского районного акимата"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"Турлыбекова С." Детский сад "Болашақ"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11000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"Муздыбаева Г. М" Детский сад "Нұр-шуақ"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"Частный детский сад Каусар"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11000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сады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Абая 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7500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школа-детский сад имени Абылай-хана"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Б. Турлыханова"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К.Игенбайулы"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"Жанайская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Ш.Уалиханова"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6600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"Егинсуйская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"Баркытбельская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"Некрасовская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"Бестерекская средняя школа-сад с пришкольным интернатом имени М.Хасенова"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"Казымбетская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"Ер Кабанбайская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"Кишкенетауская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"Кокозекская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"Колдененская средняя школа и детский 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Сейфуллина"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"Маканчинская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"Бахтинская средняя школа-сад имени Бейсембая Сахариева"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7500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Турагула Коныра"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"Коктерекская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"Кайындинская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"Жузагашская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"Каракольская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8000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"Тасбулакская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7500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"Карабуйратская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"Алтыншокинская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"Каратуминская средняя школа и детский 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"Коктальская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"Карабулакская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6300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Б. Майлина"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Актанберды"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Алтынсарина"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школа-сад имени Турсабекова"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"Лайбулакская средняя школа-сад"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– 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