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4e2f" w14:textId="6534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 по Урджарскому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20 мая 2019 года № 169. Зарегистрировано Департаментом юстиции Восточно-Казахстанской области 21 мая 2019 года № 5958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Урджарского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Урджарской районной территориальной избирательной комиссией (по согласованию) места для размещения агитационных печатных материалов,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проведения встреч с избирателями,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внутренней политики Урджарского района Восточно-Казахстанской области", акимам сельских округов и поселков Урджарского района: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оснастить определенные места для размещения агитационных печатных материалов стендами, щитами, тумбами.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18 декабря 2015 года № 692 "Об определении мест для размещения агитационных печатных материалов по Урджарскому району" (зарегистрировано в Реестре государственной регистрации нормативных правовых актов от 21 января 2016 года за № 4355, опубликовано 01 апреля 2016 года в эталонном контрольном банке нормативных правовых актов Республики Казахстан в электронном виде).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акима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Урджарского района;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Урджарского района после его официального опубликования.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руководителя аппарата акима района Н. Караталова.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К.Баисинов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___ " _______2019 год.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 мая 2019 года № 169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по Урджарскому району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777"/>
        <w:gridCol w:w="10579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Алтыншокинский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Д. Жуматаева № 12,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Лайбулак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Мукаш № 22А,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Айтбай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 Серикболова № 26,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Текебулак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"Урджарская центральная районная больница" управления здравоохранения Восточно-Казахстанской области, медицинский пункт села Текебулак, улица М. Айкешева № 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Акшокинский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А.Найманбаева № 79,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Проспект Абылайхана № 28,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Карамоил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№ 5,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Ардагерлер № 5,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предприятия "Урджарская центральная районная больница" управления здравоохранения Восточно-Казахстанской области, врачебная амбулатория села Ельтай, улица Кабанбая № 4; Филиал государственного коммунального казенного предприятия "Дом культуры" акимата Урджарского района на праве оперативного управления, Ельтайский сельский клуб, улица Бухара № 107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Ардагерлер № 45,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Казымбет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Рыскулбекова № 56А,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 Кабанбай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Толегеновой № 13,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Салкынбельский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Курыкбаева № 17,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Карабуйрат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"Урджарская центральная районная больница" управления здравоохранения Восточно-Казахстанской области, медицинский пункт села Карабуйрат, улица Ветераны Великой Отечественной Войны № 29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государственного коммунального казенного предприятия "Дом культуры" акимата Урджарского районана праве оперативного управления, Коктальский сельский клуб, улица Кенеса № 5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Момышулы № 10,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 № 23,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Кызылбулак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Орталык№ 19,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Кабанбая № 5, стенд Улица Ю. Гагарина № 34,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Жениса№ 1, № 1Б, стенды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Бекет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Богенбая№ 6,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Бугыбай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Кабанбая № 1, стенд Улица Наурыза № 2, стенд.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Колдененский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Ардагерлер № 53,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Егинсуйский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Аймауытова № 22, стенд Улица М. Ауэзова № 1,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Жанай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Рыскулбекова № 5,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Баркытбельский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№ 33А,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Батпакты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Подгорная № 21,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Некрасовка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Марска № 7А,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Благодатное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В.Ленина № 40,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Маканчинский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Стендна пересечении улиц Кабанбая и А. Найманбаева, стенд на пересечении улиц Кабанбая и Р.Берикболова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 Конаева № 54, № 87 стенды Улица К.Чыбынтаевой № 5,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тилекский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В.Ленина № 21, № 23, № 25, стенды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Тасарык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Сейфуллина № 13, № 15, стенды, Улица Н. Байкенова № 24,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Каратуминский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Абая№ 65,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Науалинский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 Рахметова № 17, № 40, стенды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Малак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 № 110,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Келдимуратовский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Ибраева№ 84,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Кызылжулдыз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 № 25,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А. Азербаева № 3,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Сагат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Заманбекова № 111,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Сартерек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Кабашева № 2,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Ж. Кусайынова № 18,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пересечении улиц А. Найманбаева и Ветераны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Барлык-Арасан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№ 43,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Коныршаулинский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Балгабаева № 68, стенд Улица Актанберды № 27,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 Кулахметова № 3, № 23, стенды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Кокозекский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№ 73,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Жогаргы Егинсуйский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 Куанышева № 2, стенд Улица Кабанбая № 15,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Карабутинский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№ 39,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сельский округ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Абылайхана № 76, № 89, № 118, стенды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Суртаева№ 39А, стенд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Бургон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№ 61,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мая 2019 года № 169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6793"/>
        <w:gridCol w:w="4055"/>
      </w:tblGrid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"Дом культуры" акимата Урджарского района на праве оперативного управления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Урджар, проспект Абылайхана   № 128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государственного коммунального казенного предприятия "Дом культуры" акимата Урджарского района на праве оперативного управления, Дом культуры села Маканчи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Маканчи, улица Кабанбая № 64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государственного коммунального казенного предприятия "Дом культуры" акимата Урджарского района на праве оперативного управления, Дом культуры села Таскескен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Таскескен, улица К. Нургазина № 9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государственного коммунального казенного предприятия "Дом культуры" акимата Урджарского района на праве оперативного управления, "Дом культуры" села Кабанбай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Кабанбай, улица К. Садыкулы № 3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государственного коммунального казенного предприятия "Дом культуры" акимата Урджарского района на праве оперативного управления, Акжарский сельский клуб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Акжар, улица Кабанбая № 33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государственного коммунального казенного предприятия "Дом культуры" акимата Урджарского района на праве оперативного управления, Акшокинский сельский клуб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Акшокы, улица А. Найманбаева № 106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государственного коммунального казенного предприятия "Дом культуры" акимата Урджарского района на праве оперативного управления, Бахтинский сельский клуб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Бахты, улица Кабанбая № 1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государственного коммунального казенного предприятия "Дом культуры" акимата Урджарского района на праве оперативного управления, Ельтайский сельский клуб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Ельтай, улица Кабанбая № 66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государственного коммунального казенного предприятия "Дом культуры" акимата Урджарского района на праве оперативного управления, Науалинский сельский клуб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Науалы, улица Бухар Жырау № 15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государственного коммунального казенного предприятия "Дом культуры" акимата Урджарского района на праве оперативного управления, Коктальский сельский клуб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Коктал, улица Кенеса № 20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государственного коммунального казенного предприятия "Дом культуры" акимата Урджарского района на праве оперативного управления, Келдимуратовский сельский клуб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Келдимурат, улица Б. Ибраева № 20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государственного коммунального казенного предприятия "Дом культуры" акимата Урджарского района на праве оперативного управления, Сегизбайский сельский клуб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Сегизбай, улица К. Курыкбаева № 15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государственного коммунального казенного предприятия "Дом культуры" акимата Урджарского района на праве оперативного управления, Карабутинский сельский клуб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Карабута, улица Желтоксана № 12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государственного коммунального казенного предприятия "Дом культуры" акимата Урджарского района на праве оперативного управления, Колдененский сельский клуб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Колденен, улица Ардагерлер № 49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государственного коммунального казенного предприятия "Дом культуры" акимата Урджарского района на праве оперативного управления, Карабулакский сельский клуб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улица А. Баекенова № 25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государственного коммунального казенного предприятия "Дом культуры" акимата Урджарского района на праве оперативного управления, Каракольский сельский клуб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Каракол, улица А. Азербаева № 11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государственного коммунального казенного предприятия "Дом культуры" акимата Урджарского района на праве оперативного управления, Егинсуйский сельский клуб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Егинсу, улица М. Ауэзова № 23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Алтыншокинского сельского округа"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Алтыншокы, улица Туран № 10 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Бестерекского сельского округа"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Бестерек, улица Ардагерлер № 56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Баркытбельского сельского округа"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Баркытбель, улица Юбилейная № 4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Жана тилекского сельского округа"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тилек, улица Р. Кошкарбаева № 14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Жогаргы Егинсуйского сельского округа"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Жогаргы Егинсу, улица Д. Жунусулы № 12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Каратальского сельского округа"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Каратал, улица Жениса № 1А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Каратуминского сельского округа"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Каратума, улица Джамбула № 73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Коктерекского сельского округа"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Коктерек, улица Кабанбая № 31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Кокозекского сельского округа"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Кокозек, улица Абая № 73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Шолпанского сельского округа"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Шолпан, улица Абая № 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