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03e6" w14:textId="04a0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Урджарского районного маслихата от 15 апреля 2014 года № 24-253/V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11 июня 2019 года № 41-466/VI. Зарегистрировано Департаментом юстиции Восточно-Казахстанской области 17 июня 2019 года № 6014. Утратило силу решением Урджарского районного маслихата области Абай от 20 сентября 2023 года № 5-113/VIII. Зарегистрировано Департаментом юстиции области Абай 22 сентября 2023 года № 124-18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20.09.2023 </w:t>
      </w:r>
      <w:r>
        <w:rPr>
          <w:rFonts w:ascii="Times New Roman"/>
          <w:b w:val="false"/>
          <w:i w:val="false"/>
          <w:color w:val="ff0000"/>
          <w:sz w:val="28"/>
        </w:rPr>
        <w:t>№ 5-113/VIII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15 апреля 2014 года № 24-253/V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3325, опубликовано в информационно-правовой системе "Әділет" 03 июня 2014 года и в газете "Пульс времени" 05 июня 2014 года следующие изменения и дополнения: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решением, в главе "2. Порядок определения перечня категорий получателей социальной помощи, установления размеров социальной помощи и порога среднедушевого дохода":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Урджарского района и утверждаются решением Урджарского районного маслихата.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Урджарским районным маслихатом в кратном отношении к прожиточному минимуму;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многодетность и/или наличие в семье детей с особыми образовательными потребностями, посещающих дошкольные организации Урджарского района.".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и изложить в следующей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Лицо (семья) может быть признано находящимся в трудной жизненной ситуации по следующим основаниям: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с девиантным поведением;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несовершеннолетние находящиеся в специальных организациях образования, организациях образования с особым режимом содержания;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от рождения до трех лет с ограниченными возможностями раннего психофизического развития;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 стойкими нарушениями функций организма, обусловленные физическими и (или) умственными возможностями;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 ограничением жизнедеятельности вследствие социально значимых заболеваний и заболеваний, представляющих опасность для окружающих;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неспособные к самообслуживанию, в связи с преклонным возрастом, вследствие перенесенной болезни и (или) инвалидности;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депривации;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бездомные (лица без определенного места жительства);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освобожденные из мест лишения свободы;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находящиеся на учете службы пробации;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 (семьи), получившие ущерб вследствие стихийного бедствия или пожара;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(семьи), со среднедушевым доходом семьи, за квартал, предшествующий кварталу обращения, не превышающим установленного порога.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дети из многодетных семей и дети с особыми образовательными потребностями, посещающие дошкольные организации.".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порог среднедушевого дохода в размере шестикратной величины прожиточного минимума для категории получателей указанной в подпункте 14) пункта 7-1 настоящих Правил.".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